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93bc" w14:textId="ac99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бойынша 2011 жылға арналған субсидия алушылардың тізіміне қосуға өтінімдердің ұсыну мерзімдерін және субсидияланатын ауыл шаруашылығы басым дақылдарының әр түрі бойынша егіс жүргізудің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2011 жылғы 14 маусымдағы № 85 қаулысы. Ақмола облысы Қорғалжын ауданының Әділет басқармасында 2011 жылғы 21 маусымда № 1-15-166 тіркелді. Қолданылу мерзімінің аяқталуына байланысты қаулының күші жойылды - Ақмола облысы Қорғалжын ауданы әкімдігінің 2013 жылғы 10 сәуірдегі № 665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қаулының күші жойылды - Ақмола облысы Қорғалжын ауданы әкімдігінің 10.04.2013 № 665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 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«Өсімдік шаруашылығы өнімінің шығымдылығы мен сапасын арттыруға жергілікті бюджеттерден субсидиялау қағидасын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«А.И.Бараев атындағы астық шаруашылығы ғылыми-өндірістік орталығы» жауапкершілігі шектеулі серіктестігінің 2011 жылдың 10 мамырдағы № 440 ұсынысы негізінде,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ауданы бойынша 2011 жылға арналған субсидия алушылардың тізіміне қосуға өтінімдердің ұсыну мерзімдерін және субсидияланатын ауыл шаруашылығы басым дақылдарының әр түрі бойынша егіс жүргізудің оңтайлы мерзімдері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іс-әрекеті 2011 жылдың 5 мамырынан бастап пайда болған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С.Аққожинаға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Қорғалжын ауданының әкімі                  С.Қасенов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85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ауданы бойынша 2011 жылға арналған субсидия </w:t>
      </w:r>
      <w:r>
        <w:br/>
      </w:r>
      <w:r>
        <w:rPr>
          <w:rFonts w:ascii="Times New Roman"/>
          <w:b/>
          <w:i w:val="false"/>
          <w:color w:val="000000"/>
        </w:rPr>
        <w:t>
алушылардың тізіміне қосуға өтінімдердің ұсыну мерзімдерін</w:t>
      </w:r>
      <w:r>
        <w:br/>
      </w:r>
      <w:r>
        <w:rPr>
          <w:rFonts w:ascii="Times New Roman"/>
          <w:b/>
          <w:i w:val="false"/>
          <w:color w:val="000000"/>
        </w:rPr>
        <w:t>
және субсидияланатын ауыл шаруашылығы басым дақылдарының</w:t>
      </w:r>
      <w:r>
        <w:br/>
      </w:r>
      <w:r>
        <w:rPr>
          <w:rFonts w:ascii="Times New Roman"/>
          <w:b/>
          <w:i w:val="false"/>
          <w:color w:val="000000"/>
        </w:rPr>
        <w:t>
әр түрі бойынша егіс жүргізудің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633"/>
        <w:gridCol w:w="2889"/>
        <w:gridCol w:w="2890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оңтайлы себу мерзімдері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алушылардың тізіміне қосуға өтінімдердің ұсыну мерзімдері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пісетін жаздық бидай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25 мамырға дейін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пісетін жаздық бидай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27 мамырға дейін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ерте пісетін жаздық бидай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арпа, сұлы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маусымға дейін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 тұқымына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мамырдан 17 мамырға дейін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 мен бұршақ шөптердің ерте көктемгі егісі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мамырға дейін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 мен бұршақ шөптердің көктемгі егісі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мамырдан 12 мамырға дейін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