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6c89" w14:textId="1bd6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2010 жылғы 22 желтоқсандағы № 1/27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2011 жылғы 25 тамыздағы № 1/34 шешімі. Ақмола облысы Қорғалжын ауданының Әділет басқармасында 2011 жылғы 9 қыркүйекте 1-15-167 тіркелді. Қолданылу мерзімінің аяқталуына байланысты күші жойылды - (Ақмола облысы Қорғалжын аудандық мәслихатының 2013 жылғы 17 маусымдағы № 112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Қорғалжын аудандық мәслихатының 17.06.2013 № 112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Қазақстан Республикасының «Қазақстан Республикасындағы жергілікті мемлекеттік басқару және өзін-өзі басқару туралы”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Қорғалжын аудандық мәслихатының «2011-2013 жылдарға арналған аудандық бюджет туралы» 2010 жылғы 22 желтоқсандағы № 1/27 шешіміне (нормативтік құқықтық актілерді мемлекеттік тіркеу тізілімінде № 1-15-156 болып тіркелген, 2011 жылғы 20 қаңтарда аудандық «Қорғалжын өңірі»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 жаңа редакцияда мәлімделсін: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2011-2013 жылдарға арналған аудандық бюджет 1, 2 және 3 қосымшаларына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1 201 614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89 848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1 747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1 109 319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1 249 407,5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несиелер – 14 750,9,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- 15 724,9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(-974)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100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(-62 444,4)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62444,4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күнінен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Н.Тәжин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м.а.                            М.Айтжанов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Қорғалжын ауданының әкімі                  С.Қасенов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Қорғалжын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С.Ахметов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Қорғалжын аудандық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тамыздағы № 1/34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Қорғалжын аудандық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№ 1/27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604"/>
        <w:gridCol w:w="541"/>
        <w:gridCol w:w="667"/>
        <w:gridCol w:w="6008"/>
        <w:gridCol w:w="161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Айырықшалық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1201614,0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89848,0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3950,0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3950,0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63568,0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19491,0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11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15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1652,0</w:t>
            </w:r>
          </w:p>
        </w:tc>
      </w:tr>
      <w:tr>
        <w:trPr>
          <w:trHeight w:val="15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1109319,0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1109319,0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мақсатты трансферттер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116893,0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978026,0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1249407,5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135036,0</w:t>
            </w:r>
          </w:p>
        </w:tc>
      </w:tr>
      <w:tr>
        <w:trPr>
          <w:trHeight w:val="7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120747,0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мәслихатының аппараты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13911,0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54008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42348,0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10279,0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52828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51718,0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14148,0</w:t>
            </w:r>
          </w:p>
        </w:tc>
      </w:tr>
      <w:tr>
        <w:trPr>
          <w:trHeight w:val="15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827579,4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31445,0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31445,0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26609,0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775346,4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775346,4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725273,4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50073,0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20788,0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20788,0</w:t>
            </w:r>
          </w:p>
        </w:tc>
      </w:tr>
      <w:tr>
        <w:trPr>
          <w:trHeight w:val="7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жүйесін ақпараттандыру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2831,0</w:t>
            </w:r>
          </w:p>
        </w:tc>
      </w:tr>
      <w:tr>
        <w:trPr>
          <w:trHeight w:val="8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7791,0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11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52769,6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42714,6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3968,0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38746,6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891,6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9626,0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8271,0</w:t>
            </w:r>
          </w:p>
        </w:tc>
      </w:tr>
      <w:tr>
        <w:trPr>
          <w:trHeight w:val="11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1144,0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6436,0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10055,0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10055,0</w:t>
            </w:r>
          </w:p>
        </w:tc>
      </w:tr>
      <w:tr>
        <w:trPr>
          <w:trHeight w:val="11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63631,6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36272,1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31642,1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31642,1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23359,5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19459,5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7710,0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11502,5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63782,0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30861,0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30861,0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30861,0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11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10586,0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2321,0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</w:p>
        </w:tc>
      </w:tr>
      <w:tr>
        <w:trPr>
          <w:trHeight w:val="8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2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25927,5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19075,5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2258,5</w:t>
            </w:r>
          </w:p>
        </w:tc>
      </w:tr>
      <w:tr>
        <w:trPr>
          <w:trHeight w:val="11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2258,5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4541,0</w:t>
            </w:r>
          </w:p>
        </w:tc>
      </w:tr>
      <w:tr>
        <w:trPr>
          <w:trHeight w:val="8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4541,0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12276,0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12044,5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231,5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6852,0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4031,0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7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52189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52189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52189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52189,0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11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1556,0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1556,0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4598,4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4598,4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4598,4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4598,4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14750,9</w:t>
            </w:r>
          </w:p>
        </w:tc>
      </w:tr>
      <w:tr>
        <w:trPr>
          <w:trHeight w:val="11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15724,9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15724,9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15724,9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15724,9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кредиттердi өтеу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берілетін бюджеттік кредиттердi өтеу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5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-62444,4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62444,4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12463,0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12463,0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12463,0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50871,4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50871,4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50871,4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