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9232" w14:textId="1249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2010 жылғы 22 желтоқсандағы № 1/27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2011 жылғы 14 қыркүйектегі № 1/35 шешімі. Ақмола облысы Қорғалжын ауданының Әділет басқармасында 2011 жылғы 27 қыркүйекте № 1-15-168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туралы”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«2011-2013 жылдарға арналған аудандық бюджет туралы» 2010 жылғы 22 желтоқсандағы № 1/27 шешіміне (нормативтік құқықтық актілерді мемлекеттік тіркеу тізілімінде № 1-15-156 болып тіркелген, 2011 жылғы 20 қаңтарда аудандық «Қорғалжын өңірі»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мәлімделсін: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1,2 және 3 қосымшаларына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1 200 506,2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1 108 211,2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1 248 299,7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14 750,9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- 15 724,9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(-974)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(-62 444,4)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62444,4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 м.а.                Б.Рысбаева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14.09. № 1/35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1/27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46"/>
        <w:gridCol w:w="508"/>
        <w:gridCol w:w="508"/>
        <w:gridCol w:w="6254"/>
        <w:gridCol w:w="18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1200506,2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63568,0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15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1652,0</w:t>
            </w:r>
          </w:p>
        </w:tc>
      </w:tr>
      <w:tr>
        <w:trPr>
          <w:trHeight w:val="15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1108211,2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1108211,2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115785,2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1248299,7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134722,0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120433,0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13580,0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54008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51735,0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15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826196,8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773963,8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773963,8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725273,4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48690,4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52742,4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42687,4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38736,4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9135,8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63631,6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36272,1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23359,5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19459,5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11502,5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25927,5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19075,5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2258,5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12044,5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14750,9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кредиттердi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-62444,4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62444,4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14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1/35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1/27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Қорғалжын ауданы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 әкімінің аппараттары әкімшілерінің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08"/>
        <w:gridCol w:w="508"/>
        <w:gridCol w:w="6754"/>
        <w:gridCol w:w="188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80885,5</w:t>
            </w:r>
          </w:p>
        </w:tc>
      </w:tr>
      <w:tr>
        <w:trPr>
          <w:trHeight w:val="6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</w:t>
            </w:r>
          </w:p>
        </w:tc>
      </w:tr>
      <w:tr>
        <w:trPr>
          <w:trHeight w:val="9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</w:t>
            </w:r>
          </w:p>
        </w:tc>
      </w:tr>
      <w:tr>
        <w:trPr>
          <w:trHeight w:val="126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51735</w:t>
            </w:r>
          </w:p>
        </w:tc>
      </w:tr>
      <w:tr>
        <w:trPr>
          <w:trHeight w:val="6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9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6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3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24089,5</w:t>
            </w:r>
          </w:p>
        </w:tc>
      </w:tr>
      <w:tr>
        <w:trPr>
          <w:trHeight w:val="9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24089,5</w:t>
            </w:r>
          </w:p>
        </w:tc>
      </w:tr>
      <w:tr>
        <w:trPr>
          <w:trHeight w:val="6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42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10002,5</w:t>
            </w:r>
          </w:p>
        </w:tc>
      </w:tr>
      <w:tr>
        <w:trPr>
          <w:trHeight w:val="6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4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1115"/>
        <w:gridCol w:w="1276"/>
        <w:gridCol w:w="1210"/>
        <w:gridCol w:w="1308"/>
        <w:gridCol w:w="1166"/>
        <w:gridCol w:w="1325"/>
        <w:gridCol w:w="1266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7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6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4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4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7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1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19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18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8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14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1/35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1/27 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Қорғалжын ауданының білім</w:t>
      </w:r>
      <w:r>
        <w:br/>
      </w:r>
      <w:r>
        <w:rPr>
          <w:rFonts w:ascii="Times New Roman"/>
          <w:b/>
          <w:i w:val="false"/>
          <w:color w:val="000000"/>
        </w:rPr>
        <w:t>
бөлімі әкімшілері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508"/>
        <w:gridCol w:w="508"/>
        <w:gridCol w:w="6756"/>
        <w:gridCol w:w="189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826196,8</w:t>
            </w:r>
          </w:p>
        </w:tc>
      </w:tr>
      <w:tr>
        <w:trPr>
          <w:trHeight w:val="6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26609,0</w:t>
            </w:r>
          </w:p>
        </w:tc>
      </w:tr>
      <w:tr>
        <w:trPr>
          <w:trHeight w:val="57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725273,4</w:t>
            </w:r>
          </w:p>
        </w:tc>
      </w:tr>
      <w:tr>
        <w:trPr>
          <w:trHeight w:val="6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6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7791,0</w:t>
            </w:r>
          </w:p>
        </w:tc>
      </w:tr>
      <w:tr>
        <w:trPr>
          <w:trHeight w:val="5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48690,4</w:t>
            </w:r>
          </w:p>
        </w:tc>
      </w:tr>
      <w:tr>
        <w:trPr>
          <w:trHeight w:val="6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90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9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