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01ec3" w14:textId="7301e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әкімдігінің кейбір қаулыларына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2011 жылғы 9 ақпандағы № А-2/49 қаулысы. Ақмола облысы Сандықтау ауданының Әділет басқармасында 2011 жылғы 22 ақпанда № 1-16-121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Сандықтау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ауданы әкімдігінің «Үйлерінде тәрбиеленіп және оқытылатын мүгедек балаларға әлеуметтік көмектің қосымша түрін көрсету туралы» 2008 жылғы 18 қаңтардағы № А-1/3 (нормативтік құқықтық актілерді мемлекеттік тіркеудің тізілімінде 1-16-70 нөмірімен тіркелген, «Сандыктауские вести» газетінде 2008 жылдың 18 ақпанында жарияланған) қаулысына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кіріспедегі «жергілікті мемлекеттік басқару» деген сөздерден кейін «және өзін-өзі басқару»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Сандықтау ауданы әкімдігінің «Ауылдық (селолық) жерлерде жұмыс істейтін әлеуметтік қамтамасыз ету, білім және мәдениет мамандарының лауазымдарының тізбесін анықтау туралы» (нормативтік құқықтық актілерді мемлекеттік тіркеудің тізілімінде 1-16-77 нөмірімен тіркелген, «Сандыктауские вести» газетінде 2008 жылдың 14 мамырда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«жергілікті мемлекеттік басқару» деген сөздерден кейін «және өзін-өзі басқару»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«Б.С.Ізбасароваға» деген сөзді «Ә.Қ.Қазизоваға»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Сандықтау ауданы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Сандықтау ауданының әкімі                  Қ.Сүйіндіков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