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6953" w14:textId="c236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кандидаттарға сайлаушылармен кездесулер үшін үй - 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21 ақпандағы № А-2/55 қаулысы. Ақмола облысы Сандықтау ауданының Әділет басқармасында 2011 жылғы 1 наурызда № 1-16-122 тіркелді. Күші жойылды - Ақмола облысы Сандықтау ауданы әкімдігінің 2014 жылғы 24 қазандағы № А-11/355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әкімдігінің 24.10.2014 № А-11/355 (қол қойылған күнінен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аумақтық сайлау комиссиясымен бірлесіп,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Кандидаттарға сайлаушылармен кездесулер үшін шарттың негізінде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С.К.Құдабайға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Ақмола облысы Сандықтау ауданы әкімдігінің 22.04.2013 </w:t>
      </w:r>
      <w:r>
        <w:rPr>
          <w:rFonts w:ascii="Times New Roman"/>
          <w:b w:val="false"/>
          <w:i w:val="false"/>
          <w:color w:val="000000"/>
          <w:sz w:val="28"/>
        </w:rPr>
        <w:t>№ А-4/116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А-2/55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235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Арбузинка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 селосы, Абылай хан көшесі 128,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аудандық мәдениет және тілдерді дамыту бөлімі жанындағы «Балкашин аудандық Мәдениет үйі» мемлекеттік коммуналдық қазыналық кәсіпорын ғимаратының жанында ақпараттық тақта Смирнов көшесі 146,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124, ақпараттық тұғырлық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 селосы, Центральный көшесі 4,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 селосы, Сандықтау ауданы «Белгород ауылдық аймағы әкімінің аппараты» мемлекеттік мекемесі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Богородка селосы, село орталығында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Богословка селосы, Нижний көшесі 12,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Бастрымовка селосы, Мир көшесі 19,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 селосы, село орталығында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 селосы, селолық клуб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Веселый селосы, Заозерный көшесі 8,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Граниковка селосы, Центральный көшесі 23,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Дорогинка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Куйбышев көшесі 27,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Поляна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Қызыл-Қазақстан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селосы, Центральный көшесі, 1,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селосы, Ленин көшесі 33, селолық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Меньшиковка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селосы, Нижний көшесі 17,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Мысок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Новоромановка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Городок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 селосы,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Петриковка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Әлия Молдағұлова көшесі 47,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Преображенка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селосы, Центральный көшесі 2, Сандықтау ауданы «Жамбыл селолық округі әкімінің аппараты»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Раздолье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селосы, Центральный көшесі 11,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селосы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Смольный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Спасский селосы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Тучной селосы, село орталығында ақпараттық стенд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ауылы, селолық мәдениет үйі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 селосы, селолық клуб ғимаратының жанында ақпараттық тақта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Хуторок селосы, селолық клуб ғимаратының жанында ақпараттық тақта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Чашке селосы, село орталығында ақпараттық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А-2/55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Шарттың негізінде сайлаушылармен кездесулер үшін ұсынылатын</w:t>
      </w:r>
      <w:r>
        <w:br/>
      </w:r>
      <w:r>
        <w:rPr>
          <w:rFonts w:ascii="Times New Roman"/>
          <w:b/>
          <w:i w:val="false"/>
          <w:color w:val="000000"/>
        </w:rPr>
        <w:t>
үй-жайлар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- Ақмола облысы Сандықтау ауданы әкімдігінің 2012.05.08 </w:t>
      </w:r>
      <w:r>
        <w:rPr>
          <w:rFonts w:ascii="Times New Roman"/>
          <w:b w:val="false"/>
          <w:i w:val="false"/>
          <w:color w:val="ff0000"/>
          <w:sz w:val="28"/>
        </w:rPr>
        <w:t>№ А-5/147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2351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кездесулер үшін үй-жайлар мекенжайы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 селосы, Абылай хан көшесі, 128, Сандықтау ауданының мәдениет және тілдерді дамыту бөлімі жанындағы «Балкашин аудандық Мәдениет үйі» мемлекеттік коммуналдық қазыналық кәсіпорынның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 селосы, Сандықтау ауданының білім бөлімінің «Барақкөл орта мектебі»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 селосы, Сандықтау ауданының білім бөлімінің «Белгород орта мектебі»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Богородка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Веселый селосы, Сандықтау ауданының білім бөлімінің «Социалистік Еңбек Ері – Байдалы Уразалин атындағы Веселое орта мектебі»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Дорогинка селосы, селолық клубының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ауылы, Сандықтау ауданының білім бөлімінің «Жыланды қазақ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Сандықтау ауданының білім бөлімінің «Каменск орта мектебі»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селосы, Сандықтау ауданының білім бөлімінің «Красная поляна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Құмдыкөл селосы, Сандықтау ауданының білім бөлімінің «Құмдыкөл негізгі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Қызыл-Қазақстан селосы, Сандықтау ауданының білім бөлімінің «Нұрғабұл Малғаждаров атындағы Қызыл-Қазақстан қазақ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селосы, Сандықтау ауданының білім бөлімінің «Михайловка бастауыш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Новоромановка селосы, Сандықтау ауданының білім бөлімінің «Новоромановка негізгі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городок селосы, селолық клубының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Петриковка селосы, Сандықтау ауданының білім бөлімінің «Петриковка бастауыш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Сандықтау ауданының білім бөлімінің «Петровка негізгі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Преображенка селосы, Сандықтау ауданының білім бөлімінің «Преображенка бастауыш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Раздолье селосы, селолық клубының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селосы, Сандықтау ауданының білім бөлімінің «Сандықтау орта мектебі»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Спасский селосы, селолық мәдениет үйінің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Тучной селосы, селолық клубының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ауылы, Сандықтау ауданы әкімдігінің «Ұлан орта мектебі» коммуналдық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 селосы, Сандықтау ауданы әкімдігінің «Победа негізгі мектебі»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Хуторок селосы, селолық клубының залы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Чашке селосы, Сандықтау ауданының білім бөлімінің «Шашке негізгі мектебі» мемлекеттік мекемесінің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