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1883" w14:textId="ff81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елді мекендерінде иттер мен мысықтарды ұстау және қыдырту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2011 жылғы 29 наурыздағы № 25/9 шешімі. Ақмола облысы Сандықтау ауданының Әділет басқармасында 2011 жылғы 11 мамырда № 1-16-125 тіркелді. Күші жойылды - Ақмола облысы Сандықтау аудандық мәслихатының 2012 жылғы 8 тамыздағы № 6/2 шешімімен</w:t>
      </w:r>
    </w:p>
    <w:p>
      <w:pPr>
        <w:spacing w:after="0"/>
        <w:ind w:left="0"/>
        <w:jc w:val="both"/>
      </w:pPr>
      <w:bookmarkStart w:name="z1" w:id="0"/>
      <w:r>
        <w:rPr>
          <w:rFonts w:ascii="Times New Roman"/>
          <w:b w:val="false"/>
          <w:i w:val="false"/>
          <w:color w:val="ff0000"/>
          <w:sz w:val="28"/>
        </w:rPr>
        <w:t>
      Ескерту. Күші жойылды - Ақмола облысы Сандықтау аудандық мәслихатының 2012.08.08 № 6/2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бөлігіне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Сандықтау ауданының мәслихаты ШЕШІМ ЕТТІ:</w:t>
      </w:r>
      <w:r>
        <w:br/>
      </w:r>
      <w:r>
        <w:rPr>
          <w:rFonts w:ascii="Times New Roman"/>
          <w:b w:val="false"/>
          <w:i w:val="false"/>
          <w:color w:val="000000"/>
          <w:sz w:val="28"/>
        </w:rPr>
        <w:t>
</w:t>
      </w:r>
      <w:r>
        <w:rPr>
          <w:rFonts w:ascii="Times New Roman"/>
          <w:b w:val="false"/>
          <w:i w:val="false"/>
          <w:color w:val="000000"/>
          <w:sz w:val="28"/>
        </w:rPr>
        <w:t>
      1. Сандықтау ауданының елді мекендерінде иттер мен мысықтарды ұстау және қыдыртудың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аудан</w:t>
      </w:r>
      <w:r>
        <w:br/>
      </w:r>
      <w:r>
        <w:rPr>
          <w:rFonts w:ascii="Times New Roman"/>
          <w:b w:val="false"/>
          <w:i w:val="false"/>
          <w:color w:val="000000"/>
          <w:sz w:val="28"/>
        </w:rPr>
        <w:t>
</w:t>
      </w:r>
      <w:r>
        <w:rPr>
          <w:rFonts w:ascii="Times New Roman"/>
          <w:b w:val="false"/>
          <w:i/>
          <w:color w:val="000000"/>
          <w:sz w:val="28"/>
        </w:rPr>
        <w:t>      мәслихатының хатшысы                       Ш.Сабержанов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Сандықтау</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Т.Шектыбаев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Сандықтау аудандық аумақтық</w:t>
      </w:r>
      <w:r>
        <w:br/>
      </w:r>
      <w:r>
        <w:rPr>
          <w:rFonts w:ascii="Times New Roman"/>
          <w:b w:val="false"/>
          <w:i w:val="false"/>
          <w:color w:val="000000"/>
          <w:sz w:val="28"/>
        </w:rPr>
        <w:t>
</w:t>
      </w:r>
      <w:r>
        <w:rPr>
          <w:rFonts w:ascii="Times New Roman"/>
          <w:b w:val="false"/>
          <w:i/>
          <w:color w:val="000000"/>
          <w:sz w:val="28"/>
        </w:rPr>
        <w:t>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А.Кряжевских</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 – 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 Ақмола облысы</w:t>
      </w:r>
      <w:r>
        <w:br/>
      </w:r>
      <w:r>
        <w:rPr>
          <w:rFonts w:ascii="Times New Roman"/>
          <w:b w:val="false"/>
          <w:i w:val="false"/>
          <w:color w:val="000000"/>
          <w:sz w:val="28"/>
        </w:rPr>
        <w:t>
</w:t>
      </w:r>
      <w:r>
        <w:rPr>
          <w:rFonts w:ascii="Times New Roman"/>
          <w:b w:val="false"/>
          <w:i/>
          <w:color w:val="000000"/>
          <w:sz w:val="28"/>
        </w:rPr>
        <w:t>      бойынша департаментінің Сандықтау</w:t>
      </w:r>
      <w:r>
        <w:br/>
      </w:r>
      <w:r>
        <w:rPr>
          <w:rFonts w:ascii="Times New Roman"/>
          <w:b w:val="false"/>
          <w:i w:val="false"/>
          <w:color w:val="000000"/>
          <w:sz w:val="28"/>
        </w:rPr>
        <w:t>
</w:t>
      </w:r>
      <w:r>
        <w:rPr>
          <w:rFonts w:ascii="Times New Roman"/>
          <w:b w:val="false"/>
          <w:i/>
          <w:color w:val="000000"/>
          <w:sz w:val="28"/>
        </w:rPr>
        <w:t>      ауданы бойынша мемлекеттік санитарлық –</w:t>
      </w:r>
      <w:r>
        <w:br/>
      </w:r>
      <w:r>
        <w:rPr>
          <w:rFonts w:ascii="Times New Roman"/>
          <w:b w:val="false"/>
          <w:i w:val="false"/>
          <w:color w:val="000000"/>
          <w:sz w:val="28"/>
        </w:rPr>
        <w:t>
</w:t>
      </w:r>
      <w:r>
        <w:rPr>
          <w:rFonts w:ascii="Times New Roman"/>
          <w:b w:val="false"/>
          <w:i/>
          <w:color w:val="000000"/>
          <w:sz w:val="28"/>
        </w:rPr>
        <w:t>      эпидемиологиялық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Ж.Маханов</w:t>
      </w:r>
    </w:p>
    <w:bookmarkStart w:name="z4" w:id="2"/>
    <w:p>
      <w:pPr>
        <w:spacing w:after="0"/>
        <w:ind w:left="0"/>
        <w:jc w:val="both"/>
      </w:pPr>
      <w:r>
        <w:rPr>
          <w:rFonts w:ascii="Times New Roman"/>
          <w:b w:val="false"/>
          <w:i w:val="false"/>
          <w:color w:val="000000"/>
          <w:sz w:val="28"/>
        </w:rPr>
        <w:t>
Сандықтау аудандық</w:t>
      </w:r>
      <w:r>
        <w:br/>
      </w:r>
      <w:r>
        <w:rPr>
          <w:rFonts w:ascii="Times New Roman"/>
          <w:b w:val="false"/>
          <w:i w:val="false"/>
          <w:color w:val="000000"/>
          <w:sz w:val="28"/>
        </w:rPr>
        <w:t>
мәслихатының 2011 жылғы</w:t>
      </w:r>
      <w:r>
        <w:br/>
      </w:r>
      <w:r>
        <w:rPr>
          <w:rFonts w:ascii="Times New Roman"/>
          <w:b w:val="false"/>
          <w:i w:val="false"/>
          <w:color w:val="000000"/>
          <w:sz w:val="28"/>
        </w:rPr>
        <w:t>
29 наурыздағы № 25/9</w:t>
      </w:r>
      <w:r>
        <w:br/>
      </w:r>
      <w:r>
        <w:rPr>
          <w:rFonts w:ascii="Times New Roman"/>
          <w:b w:val="false"/>
          <w:i w:val="false"/>
          <w:color w:val="000000"/>
          <w:sz w:val="28"/>
        </w:rPr>
        <w:t>
шешімімен бекітілді</w:t>
      </w:r>
    </w:p>
    <w:bookmarkEnd w:id="2"/>
    <w:p>
      <w:pPr>
        <w:spacing w:after="0"/>
        <w:ind w:left="0"/>
        <w:jc w:val="left"/>
      </w:pPr>
      <w:r>
        <w:rPr>
          <w:rFonts w:ascii="Times New Roman"/>
          <w:b/>
          <w:i w:val="false"/>
          <w:color w:val="000000"/>
        </w:rPr>
        <w:t xml:space="preserve"> Сандықтау ауданының елді мекендерінде иттер мен</w:t>
      </w:r>
      <w:r>
        <w:br/>
      </w:r>
      <w:r>
        <w:rPr>
          <w:rFonts w:ascii="Times New Roman"/>
          <w:b/>
          <w:i w:val="false"/>
          <w:color w:val="000000"/>
        </w:rPr>
        <w:t>
мысықтарды ұстау және қыдырту Ережесі</w:t>
      </w:r>
    </w:p>
    <w:bookmarkStart w:name="z5" w:id="3"/>
    <w:p>
      <w:pPr>
        <w:spacing w:after="0"/>
        <w:ind w:left="0"/>
        <w:jc w:val="left"/>
      </w:pPr>
      <w:r>
        <w:rPr>
          <w:rFonts w:ascii="Times New Roman"/>
          <w:b/>
          <w:i w:val="false"/>
          <w:color w:val="000000"/>
        </w:rPr>
        <w:t xml:space="preserve"> 
1 тарау. Жалпы ереже</w:t>
      </w:r>
    </w:p>
    <w:bookmarkEnd w:id="3"/>
    <w:bookmarkStart w:name="z6" w:id="4"/>
    <w:p>
      <w:pPr>
        <w:spacing w:after="0"/>
        <w:ind w:left="0"/>
        <w:jc w:val="both"/>
      </w:pPr>
      <w:r>
        <w:rPr>
          <w:rFonts w:ascii="Times New Roman"/>
          <w:b w:val="false"/>
          <w:i w:val="false"/>
          <w:color w:val="000000"/>
          <w:sz w:val="28"/>
        </w:rPr>
        <w:t>
      1. Сандықтау ауданының елдi мекендерiнде иттер мен мысықтарды ұстау және қыдырту осы Ережелер (әрi қарай-Ереже) Сандықтау ауданы аумағында иттер мен мысықтардың ұстауын және қыдыртуын регламенттеу мақсатымен әзiрленген.</w:t>
      </w:r>
      <w:r>
        <w:br/>
      </w:r>
      <w:r>
        <w:rPr>
          <w:rFonts w:ascii="Times New Roman"/>
          <w:b w:val="false"/>
          <w:i w:val="false"/>
          <w:color w:val="000000"/>
          <w:sz w:val="28"/>
        </w:rPr>
        <w:t>
</w:t>
      </w:r>
      <w:r>
        <w:rPr>
          <w:rFonts w:ascii="Times New Roman"/>
          <w:b w:val="false"/>
          <w:i w:val="false"/>
          <w:color w:val="000000"/>
          <w:sz w:val="28"/>
        </w:rPr>
        <w:t>
      2. Ереже, меншiк нысанына қарамастан, иттер мен мысықтарды ұстайтын жеке және заңды тұлғаларға бiрдей таратылады. Ережеге қызметтiк иттердi ұстайтын құқық қорғау органдардың мекемелерi жатпайды.</w:t>
      </w:r>
      <w:r>
        <w:br/>
      </w: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p>
    <w:bookmarkEnd w:id="4"/>
    <w:bookmarkStart w:name="z9" w:id="5"/>
    <w:p>
      <w:pPr>
        <w:spacing w:after="0"/>
        <w:ind w:left="0"/>
        <w:jc w:val="left"/>
      </w:pPr>
      <w:r>
        <w:rPr>
          <w:rFonts w:ascii="Times New Roman"/>
          <w:b/>
          <w:i w:val="false"/>
          <w:color w:val="000000"/>
        </w:rPr>
        <w:t xml:space="preserve"> 
2 тарау. Иттер мен мысықтарды ұстау жағдайлары</w:t>
      </w:r>
    </w:p>
    <w:bookmarkEnd w:id="5"/>
    <w:bookmarkStart w:name="z10" w:id="6"/>
    <w:p>
      <w:pPr>
        <w:spacing w:after="0"/>
        <w:ind w:left="0"/>
        <w:jc w:val="both"/>
      </w:pPr>
      <w:r>
        <w:rPr>
          <w:rFonts w:ascii="Times New Roman"/>
          <w:b w:val="false"/>
          <w:i w:val="false"/>
          <w:color w:val="000000"/>
          <w:sz w:val="28"/>
        </w:rPr>
        <w:t>
      4. Иттер мен мысықтарды ұстайтын иелерiне санитарлық-гигиеналық, ветеринарлық ережелерiн сақтау керек.</w:t>
      </w:r>
      <w:r>
        <w:br/>
      </w:r>
      <w:r>
        <w:rPr>
          <w:rFonts w:ascii="Times New Roman"/>
          <w:b w:val="false"/>
          <w:i w:val="false"/>
          <w:color w:val="000000"/>
          <w:sz w:val="28"/>
        </w:rPr>
        <w:t>
</w:t>
      </w:r>
      <w:r>
        <w:rPr>
          <w:rFonts w:ascii="Times New Roman"/>
          <w:b w:val="false"/>
          <w:i w:val="false"/>
          <w:color w:val="000000"/>
          <w:sz w:val="28"/>
        </w:rPr>
        <w:t>
      5. Көпқабатты үйлердiң қоғамдық орындарында (баспалдақ торларында, жер қабаттарында, дәлiздерде) сонымен қатар балкондарда және лоджияларда иттердi ұстауға тыйым салынады.</w:t>
      </w:r>
      <w:r>
        <w:br/>
      </w:r>
      <w:r>
        <w:rPr>
          <w:rFonts w:ascii="Times New Roman"/>
          <w:b w:val="false"/>
          <w:i w:val="false"/>
          <w:color w:val="000000"/>
          <w:sz w:val="28"/>
        </w:rPr>
        <w:t>
</w:t>
      </w:r>
      <w:r>
        <w:rPr>
          <w:rFonts w:ascii="Times New Roman"/>
          <w:b w:val="false"/>
          <w:i w:val="false"/>
          <w:color w:val="000000"/>
          <w:sz w:val="28"/>
        </w:rPr>
        <w:t>
      6. Жеке үй иелерiне иттердi ұстау олардың қашып кетпеуiн және үйдiң шекарасында ұстауды қадағалау. Үй ауласына кiреберiсiнде, дарбазада иттер бар екендiгi туралы белгi болуы тиiс.</w:t>
      </w:r>
      <w:r>
        <w:br/>
      </w:r>
      <w:r>
        <w:rPr>
          <w:rFonts w:ascii="Times New Roman"/>
          <w:b w:val="false"/>
          <w:i w:val="false"/>
          <w:color w:val="000000"/>
          <w:sz w:val="28"/>
        </w:rPr>
        <w:t>
</w:t>
      </w:r>
      <w:r>
        <w:rPr>
          <w:rFonts w:ascii="Times New Roman"/>
          <w:b w:val="false"/>
          <w:i w:val="false"/>
          <w:color w:val="000000"/>
          <w:sz w:val="28"/>
        </w:rPr>
        <w:t>
      7. Қоғамдық орындарда иесіз жүрген иттер мен мысықтар (көшелерде, үй аулаларында, саябақтарда, скверлерде және басқа орындарда), кәсіпорындар мен мекемелерде иесі байлап кеткен жануарлардан басқасы, қаңғыбас деп есептеледі және қаңғыған иттер мен мысықтарды аулау бойынша арнайы қызметтерімен міндетті аулауға жатады.</w:t>
      </w:r>
      <w:r>
        <w:br/>
      </w:r>
      <w:r>
        <w:rPr>
          <w:rFonts w:ascii="Times New Roman"/>
          <w:b w:val="false"/>
          <w:i w:val="false"/>
          <w:color w:val="000000"/>
          <w:sz w:val="28"/>
        </w:rPr>
        <w:t>
      Бақылаусыз қалған иттер мен мысықтарды аулауды және жоюды ұйымдастыру Қазақстан Республикасының қолданыстағы заңнамаға сәйкес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8. Иттер мен мысықтар жеке ветеринарлық паспорттар беру жолымен бiрдейлендiрiледi.</w:t>
      </w:r>
    </w:p>
    <w:bookmarkEnd w:id="6"/>
    <w:bookmarkStart w:name="z15" w:id="7"/>
    <w:p>
      <w:pPr>
        <w:spacing w:after="0"/>
        <w:ind w:left="0"/>
        <w:jc w:val="left"/>
      </w:pPr>
      <w:r>
        <w:rPr>
          <w:rFonts w:ascii="Times New Roman"/>
          <w:b/>
          <w:i w:val="false"/>
          <w:color w:val="000000"/>
        </w:rPr>
        <w:t xml:space="preserve"> 
3 тарау. Иттер мен мысықтарды ұстау тәртібі</w:t>
      </w:r>
    </w:p>
    <w:bookmarkEnd w:id="7"/>
    <w:bookmarkStart w:name="z16" w:id="8"/>
    <w:p>
      <w:pPr>
        <w:spacing w:after="0"/>
        <w:ind w:left="0"/>
        <w:jc w:val="both"/>
      </w:pPr>
      <w:r>
        <w:rPr>
          <w:rFonts w:ascii="Times New Roman"/>
          <w:b w:val="false"/>
          <w:i w:val="false"/>
          <w:color w:val="000000"/>
          <w:sz w:val="28"/>
        </w:rPr>
        <w:t>
      9. Иттер мен мысықтардың иелерi заңды мәртебесiне және меншiк нысанына қарамастан:</w:t>
      </w:r>
      <w:r>
        <w:br/>
      </w:r>
      <w:r>
        <w:rPr>
          <w:rFonts w:ascii="Times New Roman"/>
          <w:b w:val="false"/>
          <w:i w:val="false"/>
          <w:color w:val="000000"/>
          <w:sz w:val="28"/>
        </w:rPr>
        <w:t>
      1) иттер мен мысықтардың ұстауын осы Ереженiң талаптарына сәйкес қамтамасыз етедi;</w:t>
      </w:r>
      <w:r>
        <w:br/>
      </w:r>
      <w:r>
        <w:rPr>
          <w:rFonts w:ascii="Times New Roman"/>
          <w:b w:val="false"/>
          <w:i w:val="false"/>
          <w:color w:val="000000"/>
          <w:sz w:val="28"/>
        </w:rPr>
        <w:t>
      2) қоршағандардың қауiпсiздiгiн қамтамасыз ету, санитарлық ережелерiн сақтау үшiн қажеттi шараларды қолдайды;</w:t>
      </w:r>
      <w:r>
        <w:br/>
      </w:r>
      <w:r>
        <w:rPr>
          <w:rFonts w:ascii="Times New Roman"/>
          <w:b w:val="false"/>
          <w:i w:val="false"/>
          <w:color w:val="000000"/>
          <w:sz w:val="28"/>
        </w:rPr>
        <w:t>
      3) иттер мен мысықтарды қыдыртқанда пайда болған жалпыға ортақ қолданылатын және басқа да ластанған қоғамдық орындарды тазартады;</w:t>
      </w:r>
      <w:r>
        <w:br/>
      </w:r>
      <w:r>
        <w:rPr>
          <w:rFonts w:ascii="Times New Roman"/>
          <w:b w:val="false"/>
          <w:i w:val="false"/>
          <w:color w:val="000000"/>
          <w:sz w:val="28"/>
        </w:rPr>
        <w:t>
      4) жануарды егу, қарау және ұстауға байланысты шығындарын осыларды жүзеге асырған органдардың барлық шығындарын өтейдi;</w:t>
      </w:r>
      <w:r>
        <w:br/>
      </w:r>
      <w:r>
        <w:rPr>
          <w:rFonts w:ascii="Times New Roman"/>
          <w:b w:val="false"/>
          <w:i w:val="false"/>
          <w:color w:val="000000"/>
          <w:sz w:val="28"/>
        </w:rPr>
        <w:t>
      5) жануарлармен тiстелген сонымен қатар жануарлардың қапыда жұт болған барлық жағдайлар жөнiнде селолық округтiң ветеринарлық инспекторын немесе ветеринарлық қадағалау бөлiмiн және денсаулық сақтау органдарын хабарландырады; ауруға күмән болған жағдайда, ветеринарлық қызметiнiң мамандары келгенше, жануарды жеке ұстау, немесе жануарды қоғамдық көлiктi қолданбай мал дәрiгерiне жеткiзуi тиiс;</w:t>
      </w:r>
      <w:r>
        <w:br/>
      </w:r>
      <w:r>
        <w:rPr>
          <w:rFonts w:ascii="Times New Roman"/>
          <w:b w:val="false"/>
          <w:i w:val="false"/>
          <w:color w:val="000000"/>
          <w:sz w:val="28"/>
        </w:rPr>
        <w:t>
      6) құлаған жануарлардың өлекселерi мал қорымдарында өртеуге, немесе өлексе жағатын пештерде өртеуге мiндеттi;</w:t>
      </w:r>
      <w:r>
        <w:br/>
      </w:r>
      <w:r>
        <w:rPr>
          <w:rFonts w:ascii="Times New Roman"/>
          <w:b w:val="false"/>
          <w:i w:val="false"/>
          <w:color w:val="000000"/>
          <w:sz w:val="28"/>
        </w:rPr>
        <w:t>
      7) ветеринарлық қызметкерлерге жануарларды диагностикалық зерттеу және вакцинация мен дегельминтизацияны өткiзу үшiн олардың талабы бойынша бередi.</w:t>
      </w:r>
      <w:r>
        <w:br/>
      </w:r>
      <w:r>
        <w:rPr>
          <w:rFonts w:ascii="Times New Roman"/>
          <w:b w:val="false"/>
          <w:i w:val="false"/>
          <w:color w:val="000000"/>
          <w:sz w:val="28"/>
        </w:rPr>
        <w:t>
</w:t>
      </w:r>
      <w:r>
        <w:rPr>
          <w:rFonts w:ascii="Times New Roman"/>
          <w:b w:val="false"/>
          <w:i w:val="false"/>
          <w:color w:val="000000"/>
          <w:sz w:val="28"/>
        </w:rPr>
        <w:t>
      10. Жануарлардың құтыру ауруға шалыққан күдiктi фактiсi анықталған жағдайда, осы инфекцияға қарсы бұрын идентификация және иммунизация процедураларын өтпегенде-оларды Қазақстан Республикасының заңдарына сәйкес алынады және жойылады.</w:t>
      </w:r>
    </w:p>
    <w:bookmarkEnd w:id="8"/>
    <w:bookmarkStart w:name="z18" w:id="9"/>
    <w:p>
      <w:pPr>
        <w:spacing w:after="0"/>
        <w:ind w:left="0"/>
        <w:jc w:val="left"/>
      </w:pPr>
      <w:r>
        <w:rPr>
          <w:rFonts w:ascii="Times New Roman"/>
          <w:b/>
          <w:i w:val="false"/>
          <w:color w:val="000000"/>
        </w:rPr>
        <w:t xml:space="preserve"> 
4 тарау. Иттер мен мысықтарды қыдырту тәртібі</w:t>
      </w:r>
    </w:p>
    <w:bookmarkEnd w:id="9"/>
    <w:bookmarkStart w:name="z19" w:id="10"/>
    <w:p>
      <w:pPr>
        <w:spacing w:after="0"/>
        <w:ind w:left="0"/>
        <w:jc w:val="both"/>
      </w:pPr>
      <w:r>
        <w:rPr>
          <w:rFonts w:ascii="Times New Roman"/>
          <w:b w:val="false"/>
          <w:i w:val="false"/>
          <w:color w:val="000000"/>
          <w:sz w:val="28"/>
        </w:rPr>
        <w:t>
      11. Жануарларды қыдырта жүрiп, олардың иелерi мына ережелердi ұстану керек:</w:t>
      </w:r>
      <w:r>
        <w:br/>
      </w:r>
      <w:r>
        <w:rPr>
          <w:rFonts w:ascii="Times New Roman"/>
          <w:b w:val="false"/>
          <w:i w:val="false"/>
          <w:color w:val="000000"/>
          <w:sz w:val="28"/>
        </w:rPr>
        <w:t>
      1) иттердi аулада, балалар алаңдарында, мектеп аулаларында, стадиондарда, саябақтарда, скверлерде қыдыртуға болмайды. Қыдыратын орынға жеткенше иттер мен мысықтардың қалдырған (табиғи шығарылымдарын) ластауларын тазартуға;</w:t>
      </w:r>
      <w:r>
        <w:br/>
      </w:r>
      <w:r>
        <w:rPr>
          <w:rFonts w:ascii="Times New Roman"/>
          <w:b w:val="false"/>
          <w:i w:val="false"/>
          <w:color w:val="000000"/>
          <w:sz w:val="28"/>
        </w:rPr>
        <w:t>
      2) иттердi арнайы бекiтiлген, қоршалған жерлерде қыдырту керек, егер осындай жерлер болмаса, иттердiң қыдыртуын құла далада жүзеге асыру;</w:t>
      </w:r>
      <w:r>
        <w:br/>
      </w:r>
      <w:r>
        <w:rPr>
          <w:rFonts w:ascii="Times New Roman"/>
          <w:b w:val="false"/>
          <w:i w:val="false"/>
          <w:color w:val="000000"/>
          <w:sz w:val="28"/>
        </w:rPr>
        <w:t>
      3) адамдар көп шоғырланатын жерлерде, қоғамдық көлiктерде және қоғамдық орындарда иттердi қысқа жiппен және мұрынға киетiн құралмен шығару керек. Адам аз жерлерде иттердi ұзын жiппен және мұрынға киетiн құралмен қыдыртуға рұқсат етiледi. Қоршалған жерлерде және алыс жерлерде, адамдар жоқ кезде иттердi бос және мұрынға киетiн құралды шешпей жiберу рұқсат етiледi;</w:t>
      </w:r>
      <w:r>
        <w:br/>
      </w:r>
      <w:r>
        <w:rPr>
          <w:rFonts w:ascii="Times New Roman"/>
          <w:b w:val="false"/>
          <w:i w:val="false"/>
          <w:color w:val="000000"/>
          <w:sz w:val="28"/>
        </w:rPr>
        <w:t>
      4) иттердi түнгi уақытта қыдыртқан кезде олардың иелерi тыныштықты сақтау шараларын қамтамасыз етедi.</w:t>
      </w:r>
    </w:p>
    <w:bookmarkEnd w:id="10"/>
    <w:bookmarkStart w:name="z20" w:id="11"/>
    <w:p>
      <w:pPr>
        <w:spacing w:after="0"/>
        <w:ind w:left="0"/>
        <w:jc w:val="left"/>
      </w:pPr>
      <w:r>
        <w:rPr>
          <w:rFonts w:ascii="Times New Roman"/>
          <w:b/>
          <w:i w:val="false"/>
          <w:color w:val="000000"/>
        </w:rPr>
        <w:t xml:space="preserve"> 
5 тарау. Қорытынды Ереже</w:t>
      </w:r>
    </w:p>
    <w:bookmarkEnd w:id="11"/>
    <w:bookmarkStart w:name="z21" w:id="12"/>
    <w:p>
      <w:pPr>
        <w:spacing w:after="0"/>
        <w:ind w:left="0"/>
        <w:jc w:val="both"/>
      </w:pPr>
      <w:r>
        <w:rPr>
          <w:rFonts w:ascii="Times New Roman"/>
          <w:b w:val="false"/>
          <w:i w:val="false"/>
          <w:color w:val="000000"/>
          <w:sz w:val="28"/>
        </w:rPr>
        <w:t xml:space="preserve">
      12. Осы Ережені бұзғандығы үшін жауапкершілік Қазақстан Республикасының Заңнамасына сәйкес анықталады.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