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5a6d" w14:textId="8f95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2008 жылғы 27 наурыздағы № А-3/55 "Ауылдық (селолық) жерлерде жұмыс істейтін әлеуметтік қамтамасыз ету, білім және мәдениет мамандарының лауазымдарының тізбесін анықтау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2011 жылғы 6 мамырдағы № А-5/116 қаулысы. Ақмола облысы Сандықтау ауданының Әділет басқармасында 2011 жылдың 23 мамырында № 1-16-127 тіркелді. Күші жойылды - Ақмола облысы Сандықтау ауданы әкімдігінің 2013 жылғы 25 желтоқсандағы № А-13/407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Сандықтау ауданы әкімдігінің 25.12.2013 </w:t>
      </w:r>
      <w:r>
        <w:rPr>
          <w:rFonts w:ascii="Times New Roman"/>
          <w:b w:val="false"/>
          <w:i w:val="false"/>
          <w:color w:val="ff0000"/>
          <w:sz w:val="28"/>
        </w:rPr>
        <w:t>№ А-13/407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15 мамырдағы Қазақстан Республикасының Еңбек кодексінің 18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238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мәслихатының 2011 жылғы 29 наурыздағы № 25/4 «Мәслихаттың 2008 жылғы 14 наурыздағы № 4/9 «Ауылдық (селолық) жерлерде жұмыс істейтін әлеуметтік қамтамасыз ету, білім және мәдениет мамандарының лауазымдарының тізбесін келісу туралы» шешіміне өзгерістер мен толықтырулар енгізу туралы» шешімінің негізінде,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әкімдігінің «Ауылдық (селолық) жерлерде жұмыс істейтін әлеуметтік қамтамасыз ету, білім және мәдениет мамандарының лауазымдарының тізбесін анықтау туралы» 2008 жылғы 27 наурыздағы № А-3/55 (нормативтік құқықтық актілерді мемлекеттік тіркеудің тізілімінде 1-16-77 нөмірімен тіркелген, «Сандыктауские вести» газетінде 2008 жылдың 14 мамырында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(селолық) жерлерде жұмыс істейтін әлеуметтік қамтамасыз ету, білім және мәдениет мамандарының лауазымдарының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мекеменің, қазыналық кәсіпорынның, орталықтың басшысы» деген жолдағы «орталықтың» деген сөз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«балетмейстер; дыбыс режиссері.»;деген жолдармен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«кітапхана меңгерушісі» деген жолмен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Сандықтау ауданының әкімі                  Қ.Сүйіндіков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