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1b04" w14:textId="22a1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2010 жылғы 22 желтоқсандағы № 24/1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2011 жылғы 28 маусымдағы № 27/3 шешімі. Ақмола облысы Сандықтау ауданының Әділет басқармасында 2011 жылғы 8 шілдеде № 1-16-129 тіркелді. Қолданылу мерзімінің аяқталуына байланысты күші жойылды - (Ақмола облысы Сандықтау аудандық мәслихатының 2013 жылғы 10 маусымдағы № 80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Сандықтау аудандық мәслихатының 10.06.2013 №  80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аудандық мәслихатының «2011-2013 жылдарға арналған аудандық бюджет туралы» 2010 жылғы 22 желтоқсандағы № 24/1 (нормативтік құқықтық актілерді мемлекеттік тіркеудің тізілімінде № 1-16-118 тіркелген, 2011 жылдың 14 қаңтарында «Сандыктауские вести»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1604896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206873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1383923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1630222,8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несиелер – 59357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несиелеу – 60544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несиелердің өтелуі – 1187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-84683,8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тапшылықты қаржыландыру (профицитін пайдалану) – 84683,8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48960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пайдаланылған қалдықтары – 36910,8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Ауданның жергілікті атқарушы органының 2011 жылға арналған резервін 2819 мың теңге сомасында бекітсін»;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А.Сыркин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Ш.Сабержанов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Қ.Сүйіндіков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«Сандықтау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Н.Мурашиди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маусымдағы № 27/3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21"/>
        <w:gridCol w:w="543"/>
        <w:gridCol w:w="389"/>
        <w:gridCol w:w="5024"/>
        <w:gridCol w:w="19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1604896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206873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111955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111955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68138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</w:t>
            </w:r>
          </w:p>
        </w:tc>
      </w:tr>
      <w:tr>
        <w:trPr>
          <w:trHeight w:val="10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 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13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16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1383923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1383923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544"/>
        <w:gridCol w:w="544"/>
        <w:gridCol w:w="5783"/>
        <w:gridCol w:w="168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1630222,8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188959,5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45661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41182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7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108472,5</w:t>
            </w:r>
          </w:p>
        </w:tc>
      </w:tr>
      <w:tr>
        <w:trPr>
          <w:trHeight w:val="7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108472,5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</w:tr>
      <w:tr>
        <w:trPr>
          <w:trHeight w:val="13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18936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4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7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985613,5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864853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8743,5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806606</w:t>
            </w:r>
          </w:p>
        </w:tc>
      </w:tr>
      <w:tr>
        <w:trPr>
          <w:trHeight w:val="7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4891,5</w:t>
            </w:r>
          </w:p>
        </w:tc>
      </w:tr>
      <w:tr>
        <w:trPr>
          <w:trHeight w:val="10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</w:t>
            </w:r>
          </w:p>
        </w:tc>
      </w:tr>
      <w:tr>
        <w:trPr>
          <w:trHeight w:val="10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120760,5</w:t>
            </w:r>
          </w:p>
        </w:tc>
      </w:tr>
      <w:tr>
        <w:trPr>
          <w:trHeight w:val="4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120760,5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50966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50966</w:t>
            </w:r>
          </w:p>
        </w:tc>
      </w:tr>
      <w:tr>
        <w:trPr>
          <w:trHeight w:val="10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7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7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есептеу,төлеу мен жеткізу бойынша қызметтерге ақы төлеу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10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етуге, және ымдау тілі мамандарының, жеке көмекшілердің қызмет көрсету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4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141848,7</w:t>
            </w:r>
          </w:p>
        </w:tc>
      </w:tr>
      <w:tr>
        <w:trPr>
          <w:trHeight w:val="7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7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112879,5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80946,5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28726,2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26160,2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</w:p>
        </w:tc>
      </w:tr>
      <w:tr>
        <w:trPr>
          <w:trHeight w:val="4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181191,1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164527</w:t>
            </w:r>
          </w:p>
        </w:tc>
      </w:tr>
      <w:tr>
        <w:trPr>
          <w:trHeight w:val="7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134710</w:t>
            </w:r>
          </w:p>
        </w:tc>
      </w:tr>
      <w:tr>
        <w:trPr>
          <w:trHeight w:val="4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</w:t>
            </w:r>
          </w:p>
        </w:tc>
      </w:tr>
      <w:tr>
        <w:trPr>
          <w:trHeight w:val="4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4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10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7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7713,1</w:t>
            </w:r>
          </w:p>
        </w:tc>
      </w:tr>
      <w:tr>
        <w:trPr>
          <w:trHeight w:val="7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4034,1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10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36068,4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7758,4</w:t>
            </w:r>
          </w:p>
        </w:tc>
      </w:tr>
      <w:tr>
        <w:trPr>
          <w:trHeight w:val="7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7758,4</w:t>
            </w:r>
          </w:p>
        </w:tc>
      </w:tr>
      <w:tr>
        <w:trPr>
          <w:trHeight w:val="4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</w:t>
            </w:r>
          </w:p>
        </w:tc>
      </w:tr>
      <w:tr>
        <w:trPr>
          <w:trHeight w:val="7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</w:tr>
      <w:tr>
        <w:trPr>
          <w:trHeight w:val="7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7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6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</w:tr>
      <w:tr>
        <w:trPr>
          <w:trHeight w:val="7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</w:tr>
      <w:tr>
        <w:trPr>
          <w:trHeight w:val="7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</w:p>
        </w:tc>
      </w:tr>
      <w:tr>
        <w:trPr>
          <w:trHeight w:val="7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6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4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11137,2</w:t>
            </w:r>
          </w:p>
        </w:tc>
      </w:tr>
      <w:tr>
        <w:trPr>
          <w:trHeight w:val="7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 автомобиль жолдары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11137,2</w:t>
            </w:r>
          </w:p>
        </w:tc>
      </w:tr>
      <w:tr>
        <w:trPr>
          <w:trHeight w:val="4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11137,2</w:t>
            </w:r>
          </w:p>
        </w:tc>
      </w:tr>
      <w:tr>
        <w:trPr>
          <w:trHeight w:val="4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</w:p>
        </w:tc>
      </w:tr>
      <w:tr>
        <w:trPr>
          <w:trHeight w:val="10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6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4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9982,4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9982,4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9982,4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59357</w:t>
            </w:r>
          </w:p>
        </w:tc>
      </w:tr>
      <w:tr>
        <w:trPr>
          <w:trHeight w:val="4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60544</w:t>
            </w:r>
          </w:p>
        </w:tc>
      </w:tr>
      <w:tr>
        <w:trPr>
          <w:trHeight w:val="11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60544</w:t>
            </w:r>
          </w:p>
        </w:tc>
      </w:tr>
      <w:tr>
        <w:trPr>
          <w:trHeight w:val="4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60544</w:t>
            </w:r>
          </w:p>
        </w:tc>
      </w:tr>
      <w:tr>
        <w:trPr>
          <w:trHeight w:val="7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60544</w:t>
            </w:r>
          </w:p>
        </w:tc>
      </w:tr>
      <w:tr>
        <w:trPr>
          <w:trHeight w:val="4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4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7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-84683,8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84683,8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</w:t>
            </w:r>
          </w:p>
        </w:tc>
      </w:tr>
      <w:tr>
        <w:trPr>
          <w:trHeight w:val="7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өтеу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7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4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36910,8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36910,8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36910,8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36910,8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маусымдағы № 27/3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 және бюджеттік несиелер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9"/>
        <w:gridCol w:w="1751"/>
      </w:tblGrid>
      <w:tr>
        <w:trPr>
          <w:trHeight w:val="645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182 637,0</w:t>
            </w:r>
          </w:p>
        </w:tc>
      </w:tr>
      <w:tr>
        <w:trPr>
          <w:trHeight w:val="375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79 267,0</w:t>
            </w:r>
          </w:p>
        </w:tc>
      </w:tr>
      <w:tr>
        <w:trPr>
          <w:trHeight w:val="36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9 668</w:t>
            </w:r>
          </w:p>
        </w:tc>
      </w:tr>
      <w:tr>
        <w:trPr>
          <w:trHeight w:val="39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9 668</w:t>
            </w:r>
          </w:p>
        </w:tc>
      </w:tr>
      <w:tr>
        <w:trPr>
          <w:trHeight w:val="465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</w:t>
            </w:r>
          </w:p>
        </w:tc>
      </w:tr>
      <w:tr>
        <w:trPr>
          <w:trHeight w:val="705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</w:t>
            </w:r>
          </w:p>
        </w:tc>
      </w:tr>
      <w:tr>
        <w:trPr>
          <w:trHeight w:val="33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54 766</w:t>
            </w:r>
          </w:p>
        </w:tc>
      </w:tr>
      <w:tr>
        <w:trPr>
          <w:trHeight w:val="735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18 240</w:t>
            </w:r>
          </w:p>
        </w:tc>
      </w:tr>
      <w:tr>
        <w:trPr>
          <w:trHeight w:val="1005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105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мультимедиалық кабинеттер құру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</w:t>
            </w:r>
          </w:p>
        </w:tc>
      </w:tr>
      <w:tr>
        <w:trPr>
          <w:trHeight w:val="1095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</w:p>
        </w:tc>
      </w:tr>
      <w:tr>
        <w:trPr>
          <w:trHeight w:val="765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7 422</w:t>
            </w:r>
          </w:p>
        </w:tc>
      </w:tr>
      <w:tr>
        <w:trPr>
          <w:trHeight w:val="60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7 390,0</w:t>
            </w:r>
          </w:p>
        </w:tc>
      </w:tr>
      <w:tr>
        <w:trPr>
          <w:trHeight w:val="57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асыру, оның ішінде: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7 390,0</w:t>
            </w:r>
          </w:p>
        </w:tc>
      </w:tr>
      <w:tr>
        <w:trPr>
          <w:trHeight w:val="39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375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құруға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6 436,0</w:t>
            </w:r>
          </w:p>
        </w:tc>
      </w:tr>
      <w:tr>
        <w:trPr>
          <w:trHeight w:val="48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42 826</w:t>
            </w:r>
          </w:p>
        </w:tc>
      </w:tr>
      <w:tr>
        <w:trPr>
          <w:trHeight w:val="72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17 361</w:t>
            </w:r>
          </w:p>
        </w:tc>
      </w:tr>
      <w:tr>
        <w:trPr>
          <w:trHeight w:val="735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17 361</w:t>
            </w:r>
          </w:p>
        </w:tc>
      </w:tr>
      <w:tr>
        <w:trPr>
          <w:trHeight w:val="39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25 465</w:t>
            </w:r>
          </w:p>
        </w:tc>
      </w:tr>
      <w:tr>
        <w:trPr>
          <w:trHeight w:val="72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25 465</w:t>
            </w:r>
          </w:p>
        </w:tc>
      </w:tr>
      <w:tr>
        <w:trPr>
          <w:trHeight w:val="42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60 544</w:t>
            </w:r>
          </w:p>
        </w:tc>
      </w:tr>
      <w:tr>
        <w:trPr>
          <w:trHeight w:val="315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60 544</w:t>
            </w:r>
          </w:p>
        </w:tc>
      </w:tr>
      <w:tr>
        <w:trPr>
          <w:trHeight w:val="1065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60 544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маусымдағы № 27/3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549"/>
        <w:gridCol w:w="549"/>
        <w:gridCol w:w="5730"/>
        <w:gridCol w:w="1812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75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108715,5</w:t>
            </w:r>
          </w:p>
        </w:tc>
      </w:tr>
      <w:tr>
        <w:trPr>
          <w:trHeight w:val="75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108472,5</w:t>
            </w:r>
          </w:p>
        </w:tc>
      </w:tr>
      <w:tr>
        <w:trPr>
          <w:trHeight w:val="144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108472,5</w:t>
            </w:r>
          </w:p>
        </w:tc>
      </w:tr>
      <w:tr>
        <w:trPr>
          <w:trHeight w:val="102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108472,5</w:t>
            </w:r>
          </w:p>
        </w:tc>
      </w:tr>
      <w:tr>
        <w:trPr>
          <w:trHeight w:val="76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147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924"/>
        <w:gridCol w:w="924"/>
        <w:gridCol w:w="1201"/>
        <w:gridCol w:w="1202"/>
        <w:gridCol w:w="1202"/>
        <w:gridCol w:w="1202"/>
        <w:gridCol w:w="1202"/>
      </w:tblGrid>
      <w:tr>
        <w:trPr>
          <w:trHeight w:val="3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(селолық) округтер бойынша</w:t>
            </w:r>
          </w:p>
        </w:tc>
      </w:tr>
      <w:tr>
        <w:trPr>
          <w:trHeight w:val="87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Барақпай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</w:t>
            </w:r>
          </w:p>
        </w:tc>
      </w:tr>
      <w:tr>
        <w:trPr>
          <w:trHeight w:val="3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3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</w:tr>
      <w:tr>
        <w:trPr>
          <w:trHeight w:val="75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</w:tr>
      <w:tr>
        <w:trPr>
          <w:trHeight w:val="58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</w:tr>
      <w:tr>
        <w:trPr>
          <w:trHeight w:val="55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</w:tr>
      <w:tr>
        <w:trPr>
          <w:trHeight w:val="30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1217"/>
        <w:gridCol w:w="1353"/>
        <w:gridCol w:w="1218"/>
        <w:gridCol w:w="1558"/>
        <w:gridCol w:w="1241"/>
        <w:gridCol w:w="1241"/>
      </w:tblGrid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Хлебное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</w:t>
            </w:r>
          </w:p>
        </w:tc>
      </w:tr>
      <w:tr>
        <w:trPr>
          <w:trHeight w:val="3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495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</w:p>
        </w:tc>
      </w:tr>
      <w:tr>
        <w:trPr>
          <w:trHeight w:val="75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</w:p>
        </w:tc>
      </w:tr>
      <w:tr>
        <w:trPr>
          <w:trHeight w:val="51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</w:p>
        </w:tc>
      </w:tr>
      <w:tr>
        <w:trPr>
          <w:trHeight w:val="225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