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f1fb" w14:textId="ed4f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2011 жылғы 28 маусымдағы № 27/4 шешімі. Ақмола облысы Сандықтау ауданының Әділет басқармасында 2011 жылғы 15 шілдеде № 1-16-130 тіркелді. Күші жойылды - Ақмола облысы Сандықтау аудандық мәслихатының 2011 жылғы 7 қыркүйектегі № 28/5 шешімімен</w:t>
      </w:r>
    </w:p>
    <w:p>
      <w:pPr>
        <w:spacing w:after="0"/>
        <w:ind w:left="0"/>
        <w:jc w:val="both"/>
      </w:pPr>
      <w:r>
        <w:rPr>
          <w:rFonts w:ascii="Times New Roman"/>
          <w:b w:val="false"/>
          <w:i w:val="false"/>
          <w:color w:val="ff0000"/>
          <w:sz w:val="28"/>
        </w:rPr>
        <w:t>      Ескерту. Күші жойылды - Ақмола облысы Сандықтау аудандық мәслихатының 07.09.2011 № 28/5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Сандықтау аудандық мәслихаты 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көтерме жәрдемақы және алты жүз отыз есе есептік көрсеткіштен аспайтын сомада республикалық бюджет қаражаты есебінен тұрғын үй сатып алуға бюджеттік кредит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А.Сыркин</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Ш.Сабыржанов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Сандықтау ауданының әкімі                  Қ.Сүйіндіков</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Н.Мурашиди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