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d2e4" w14:textId="8ffd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2011 жылғы 18 наурыздағы № А-3/70 "2011 жылдың сәуір-маусымында және қазан-желтоқсанында азаматтарды мерзімді әскери қызметке кезекті шақыруды өткізуді ұйымдастыру және қамтамасыз ету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2011 жылғы 27 қазандағы № А-10/239 қаулысы. Ақмола облысы Сандықтау ауданының Әділет басқармасында 2011 жылғы 15 қарашада № 1-16-137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2011 жылғы 18 наурыздағы № А-3/70 «2011 жылдың сәуір-маусымында және қазан-желтоқсанында азаматтарды мерзімді әскери қызметке кезекті шақыруды өткізуді ұйымдастыру және қамтамасыз ету туралы» (Нормативтік құқықтық актілерді мемлекеттік тіркеудің тізілімінде № 1-16-123 тіркелген, «Сандыктауские вести» газетінде 2011 жылдың 8 сәуірде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ауданының әкімі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«Ақмола облысы 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Е.Оразов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А-10/239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А-3/70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5"/>
        <w:gridCol w:w="756"/>
        <w:gridCol w:w="5499"/>
      </w:tblGrid>
      <w:tr>
        <w:trPr>
          <w:trHeight w:val="30" w:hRule="atLeast"/>
        </w:trPr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Рахымбекұлы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Сандықтау ауданының қорғаныс істері жөніндегі бөлімі» мемлекеттік мекемесі бастығының міндетін атқарушы,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Дерягина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Александровна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«Сандықтау ауданының дене шынықтыру және спорт бөлімі» мемлекеттік мекемесінің бастығы,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Оралбекұлы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министрлігінің Ақмола облысы ішкі істер департаментінің Сандықтау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Ирма Робертовна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«Сандықтау орталық аудандық ауруханасы» мемлекеттік коммуналдық қазыналық кәсіпорнының дәрігері, медициналық комиссия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«Сандықтау орталық аудандық ауруханасы» 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медбикесі, комиссия хатшысы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