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30b96" w14:textId="8830b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Үгіттік баспа материалдарын орналастыру үшін орындарды белгілеу және сайлаушылармен кездесу үшін кандидаттарға үй-жайлар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ауданы әкімдігінің 2011 жылғы 23 ақпандағы № А-2/39 қаулысы. Ақмола облысы Целиноград ауданының Әділет басқармасында 2011 жылғы 2 наурызда № 1-17-148 тіркелді. Күші жойылды - Ақмола облысы Целиноград ауданы әкімдігінің 2020 жылғы 8 маусымдағы № А-3/153 қаулысымен</w:t>
      </w:r>
    </w:p>
    <w:p>
      <w:pPr>
        <w:spacing w:after="0"/>
        <w:ind w:left="0"/>
        <w:jc w:val="both"/>
      </w:pPr>
      <w:r>
        <w:rPr>
          <w:rFonts w:ascii="Times New Roman"/>
          <w:b w:val="false"/>
          <w:i w:val="false"/>
          <w:color w:val="ff0000"/>
          <w:sz w:val="28"/>
        </w:rPr>
        <w:t xml:space="preserve">
      Ескерту. Күші жойылды - Ақмола облысы Целиноград ауданы әкімдігінің 08.06.2020 </w:t>
      </w:r>
      <w:r>
        <w:rPr>
          <w:rFonts w:ascii="Times New Roman"/>
          <w:b w:val="false"/>
          <w:i w:val="false"/>
          <w:color w:val="ff0000"/>
          <w:sz w:val="28"/>
        </w:rPr>
        <w:t>№ А-3/153</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w:t>
      </w:r>
      <w:r>
        <w:rPr>
          <w:rFonts w:ascii="Times New Roman"/>
          <w:b w:val="false"/>
          <w:i w:val="false"/>
          <w:color w:val="000000"/>
          <w:sz w:val="28"/>
        </w:rPr>
        <w:t>З</w:t>
      </w:r>
      <w:r>
        <w:rPr>
          <w:rFonts w:ascii="Times New Roman"/>
          <w:b w:val="false"/>
          <w:i w:val="false"/>
          <w:color w:val="000000"/>
          <w:sz w:val="28"/>
        </w:rPr>
        <w:t>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Целиноград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Целиноград аудандық сайлау комиссиясымен бірлесіп үгіттік баспа материалдарын орналастыру үшін орындар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Сайлаушылармен кездесу үшін кандидаттарға шарттық негізінде үй-жайлар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берілсін.</w:t>
      </w:r>
    </w:p>
    <w:bookmarkEnd w:id="2"/>
    <w:bookmarkStart w:name="z4" w:id="3"/>
    <w:p>
      <w:pPr>
        <w:spacing w:after="0"/>
        <w:ind w:left="0"/>
        <w:jc w:val="both"/>
      </w:pPr>
      <w:r>
        <w:rPr>
          <w:rFonts w:ascii="Times New Roman"/>
          <w:b w:val="false"/>
          <w:i w:val="false"/>
          <w:color w:val="000000"/>
          <w:sz w:val="28"/>
        </w:rPr>
        <w:t>
      3. Целиноград ауданы әкімдігінің "Үгіттеу баспа материалдарын тарату орындарын анықтау туралы" 2005 жылғы 17 қазандағы № 266 (нормативтік құқықтық актілердің мемлекеттік тіркеу тізілімінде № 1-17-18 тіркелген, 2005 жылғы 28 қазанда "Призыв", "Ұран" газеттерінде жарияланған) қаулысының күші жойылды деп танылсын.</w:t>
      </w:r>
    </w:p>
    <w:bookmarkEnd w:id="3"/>
    <w:bookmarkStart w:name="z5" w:id="4"/>
    <w:p>
      <w:pPr>
        <w:spacing w:after="0"/>
        <w:ind w:left="0"/>
        <w:jc w:val="both"/>
      </w:pPr>
      <w:r>
        <w:rPr>
          <w:rFonts w:ascii="Times New Roman"/>
          <w:b w:val="false"/>
          <w:i w:val="false"/>
          <w:color w:val="000000"/>
          <w:sz w:val="28"/>
        </w:rPr>
        <w:t>
      4. Осы қаулының орындалуын бақылау Целиноград ауданы әкімінің орынбасары Б.А.Жанбаевқа жүктелсін.</w:t>
      </w:r>
    </w:p>
    <w:bookmarkEnd w:id="4"/>
    <w:bookmarkStart w:name="z6" w:id="5"/>
    <w:p>
      <w:pPr>
        <w:spacing w:after="0"/>
        <w:ind w:left="0"/>
        <w:jc w:val="both"/>
      </w:pPr>
      <w:r>
        <w:rPr>
          <w:rFonts w:ascii="Times New Roman"/>
          <w:b w:val="false"/>
          <w:i w:val="false"/>
          <w:color w:val="000000"/>
          <w:sz w:val="28"/>
        </w:rPr>
        <w:t>
      5. Осы қаулы Целиноград ауданының Әділет басқармасында мемлекеттік тіркелген күннен бастап күшіне енеді және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М.Жүнісов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жұмыспен</w:t>
            </w:r>
            <w:r>
              <w:br/>
            </w:r>
            <w:r>
              <w:rPr>
                <w:rFonts w:ascii="Times New Roman"/>
                <w:b w:val="false"/>
                <w:i/>
                <w:color w:val="000000"/>
                <w:sz w:val="20"/>
              </w:rPr>
              <w:t>қамту және әлеуметтік</w:t>
            </w:r>
            <w:r>
              <w:br/>
            </w:r>
            <w:r>
              <w:rPr>
                <w:rFonts w:ascii="Times New Roman"/>
                <w:b w:val="false"/>
                <w:i/>
                <w:color w:val="000000"/>
                <w:sz w:val="20"/>
              </w:rPr>
              <w:t>бағдарламаларды үйлестіру</w:t>
            </w:r>
            <w:r>
              <w:br/>
            </w:r>
            <w:r>
              <w:rPr>
                <w:rFonts w:ascii="Times New Roman"/>
                <w:b w:val="false"/>
                <w:i/>
                <w:color w:val="000000"/>
                <w:sz w:val="20"/>
              </w:rPr>
              <w:t>басқармасының "Мүгедектер мен қарттар</w:t>
            </w:r>
            <w:r>
              <w:br/>
            </w:r>
            <w:r>
              <w:rPr>
                <w:rFonts w:ascii="Times New Roman"/>
                <w:b w:val="false"/>
                <w:i/>
                <w:color w:val="000000"/>
                <w:sz w:val="20"/>
              </w:rPr>
              <w:t>үшін медициналық-әлеуметтік мекемесі"</w:t>
            </w:r>
            <w:r>
              <w:br/>
            </w:r>
            <w:r>
              <w:rPr>
                <w:rFonts w:ascii="Times New Roman"/>
                <w:b w:val="false"/>
                <w:i/>
                <w:color w:val="000000"/>
                <w:sz w:val="20"/>
              </w:rPr>
              <w:t>мемлекеттік мекемесінің директоры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А.Токбергенов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денсаулық сақтау</w:t>
            </w:r>
            <w:r>
              <w:br/>
            </w:r>
            <w:r>
              <w:rPr>
                <w:rFonts w:ascii="Times New Roman"/>
                <w:b w:val="false"/>
                <w:i/>
                <w:color w:val="000000"/>
                <w:sz w:val="20"/>
              </w:rPr>
              <w:t>басқармасы жанындағы "Целиноград</w:t>
            </w:r>
            <w:r>
              <w:br/>
            </w:r>
            <w:r>
              <w:rPr>
                <w:rFonts w:ascii="Times New Roman"/>
                <w:b w:val="false"/>
                <w:i/>
                <w:color w:val="000000"/>
                <w:sz w:val="20"/>
              </w:rPr>
              <w:t>аудандық емханасы" мемлекеттік</w:t>
            </w:r>
            <w:r>
              <w:br/>
            </w:r>
            <w:r>
              <w:rPr>
                <w:rFonts w:ascii="Times New Roman"/>
                <w:b w:val="false"/>
                <w:i/>
                <w:color w:val="000000"/>
                <w:sz w:val="20"/>
              </w:rPr>
              <w:t>коммуналдық қазыналық кәсіпорнының</w:t>
            </w:r>
            <w:r>
              <w:br/>
            </w:r>
            <w:r>
              <w:rPr>
                <w:rFonts w:ascii="Times New Roman"/>
                <w:b w:val="false"/>
                <w:i/>
                <w:color w:val="000000"/>
                <w:sz w:val="20"/>
              </w:rPr>
              <w:t>бас дәрігері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И.Юрьева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темір жолы" Ұлттық</w:t>
            </w:r>
            <w:r>
              <w:br/>
            </w:r>
            <w:r>
              <w:rPr>
                <w:rFonts w:ascii="Times New Roman"/>
                <w:b w:val="false"/>
                <w:i/>
                <w:color w:val="000000"/>
                <w:sz w:val="20"/>
              </w:rPr>
              <w:t>компаниясы" акционерлік</w:t>
            </w:r>
            <w:r>
              <w:br/>
            </w:r>
            <w:r>
              <w:rPr>
                <w:rFonts w:ascii="Times New Roman"/>
                <w:b w:val="false"/>
                <w:i/>
                <w:color w:val="000000"/>
                <w:sz w:val="20"/>
              </w:rPr>
              <w:t>қоғамының "Астана белгі беру</w:t>
            </w:r>
            <w:r>
              <w:br/>
            </w:r>
            <w:r>
              <w:rPr>
                <w:rFonts w:ascii="Times New Roman"/>
                <w:b w:val="false"/>
                <w:i/>
                <w:color w:val="000000"/>
                <w:sz w:val="20"/>
              </w:rPr>
              <w:t>және байланыс дистанциясы"</w:t>
            </w:r>
            <w:r>
              <w:br/>
            </w:r>
            <w:r>
              <w:rPr>
                <w:rFonts w:ascii="Times New Roman"/>
                <w:b w:val="false"/>
                <w:i/>
                <w:color w:val="000000"/>
                <w:sz w:val="20"/>
              </w:rPr>
              <w:t>филиалының директоры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С.Садыкбеков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темір жолы" Ұлттық</w:t>
            </w:r>
            <w:r>
              <w:br/>
            </w:r>
            <w:r>
              <w:rPr>
                <w:rFonts w:ascii="Times New Roman"/>
                <w:b w:val="false"/>
                <w:i/>
                <w:color w:val="000000"/>
                <w:sz w:val="20"/>
              </w:rPr>
              <w:t>компаниясы" Акционерлік қоғамының</w:t>
            </w:r>
            <w:r>
              <w:br/>
            </w:r>
            <w:r>
              <w:rPr>
                <w:rFonts w:ascii="Times New Roman"/>
                <w:b w:val="false"/>
                <w:i/>
                <w:color w:val="000000"/>
                <w:sz w:val="20"/>
              </w:rPr>
              <w:t>"Астана жол дистанциясы"</w:t>
            </w:r>
            <w:r>
              <w:br/>
            </w:r>
            <w:r>
              <w:rPr>
                <w:rFonts w:ascii="Times New Roman"/>
                <w:b w:val="false"/>
                <w:i/>
                <w:color w:val="000000"/>
                <w:sz w:val="20"/>
              </w:rPr>
              <w:t>филиалының директоры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Ж.Альжанов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ауданы әкімдігінің</w:t>
            </w:r>
            <w:r>
              <w:br/>
            </w:r>
            <w:r>
              <w:rPr>
                <w:rFonts w:ascii="Times New Roman"/>
                <w:b w:val="false"/>
                <w:i w:val="false"/>
                <w:color w:val="000000"/>
                <w:sz w:val="20"/>
              </w:rPr>
              <w:t>2011 жылғы 23 ақпандағы</w:t>
            </w:r>
            <w:r>
              <w:br/>
            </w:r>
            <w:r>
              <w:rPr>
                <w:rFonts w:ascii="Times New Roman"/>
                <w:b w:val="false"/>
                <w:i w:val="false"/>
                <w:color w:val="000000"/>
                <w:sz w:val="20"/>
              </w:rPr>
              <w:t>№ А-2/39 қаулысына 1 қосымша</w:t>
            </w:r>
          </w:p>
        </w:tc>
      </w:tr>
    </w:tbl>
    <w:p>
      <w:pPr>
        <w:spacing w:after="0"/>
        <w:ind w:left="0"/>
        <w:jc w:val="left"/>
      </w:pPr>
      <w:r>
        <w:rPr>
          <w:rFonts w:ascii="Times New Roman"/>
          <w:b/>
          <w:i w:val="false"/>
          <w:color w:val="000000"/>
        </w:rPr>
        <w:t xml:space="preserve"> Үгіт баспа материалдарын орналастыру үшін орындар</w:t>
      </w:r>
    </w:p>
    <w:p>
      <w:pPr>
        <w:spacing w:after="0"/>
        <w:ind w:left="0"/>
        <w:jc w:val="both"/>
      </w:pPr>
      <w:r>
        <w:rPr>
          <w:rFonts w:ascii="Times New Roman"/>
          <w:b w:val="false"/>
          <w:i w:val="false"/>
          <w:color w:val="000000"/>
          <w:sz w:val="28"/>
        </w:rPr>
        <w:t>
      1. Ақмол ауылы, Гагарин көшесі, 1 а, Ақмола облысы Целиноград ауданы білім бөлімінің "Ақмол ауылының № 5 орта мектебі" мемлекеттік мекемесі ғимараты жанындағы стенд.</w:t>
      </w:r>
    </w:p>
    <w:p>
      <w:pPr>
        <w:spacing w:after="0"/>
        <w:ind w:left="0"/>
        <w:jc w:val="both"/>
      </w:pPr>
      <w:r>
        <w:rPr>
          <w:rFonts w:ascii="Times New Roman"/>
          <w:b w:val="false"/>
          <w:i w:val="false"/>
          <w:color w:val="000000"/>
          <w:sz w:val="28"/>
        </w:rPr>
        <w:t>
      2. Ақмол ауылы, Гагарин көшесі, 12, Целиноград ауданы әкімі аппаратының мәдениет бөлімі жанындағы "Аудандық мәдениет үйі" мемлекеттік коммуналдық қазыналық кәсіпорнының ғимараты жанындағы стенд.</w:t>
      </w:r>
    </w:p>
    <w:p>
      <w:pPr>
        <w:spacing w:after="0"/>
        <w:ind w:left="0"/>
        <w:jc w:val="both"/>
      </w:pPr>
      <w:r>
        <w:rPr>
          <w:rFonts w:ascii="Times New Roman"/>
          <w:b w:val="false"/>
          <w:i w:val="false"/>
          <w:color w:val="000000"/>
          <w:sz w:val="28"/>
        </w:rPr>
        <w:t>
      3. Өтеміс ауылы, Бұрташ көшесі, 15, Ақмола облысының денсаулық басқармасы жанындағы "Целиноград аудандық емханасы" мемлекеттік коммуналдық қазыналық кәсіпорнының медициналық пункт ғимараты жанындағы стенд.</w:t>
      </w:r>
    </w:p>
    <w:bookmarkStart w:name="z9" w:id="6"/>
    <w:p>
      <w:pPr>
        <w:spacing w:after="0"/>
        <w:ind w:left="0"/>
        <w:jc w:val="both"/>
      </w:pPr>
      <w:r>
        <w:rPr>
          <w:rFonts w:ascii="Times New Roman"/>
          <w:b w:val="false"/>
          <w:i w:val="false"/>
          <w:color w:val="000000"/>
          <w:sz w:val="28"/>
        </w:rPr>
        <w:t>
      4. Нұресіл ауылы, Қажымұқан көшесі, 1, Целиноград ауданы әкімі аппаратының мәдениет бөлімі жанындағы "Аудандық мәдениет үйі" мемлекеттік коммуналдық қазыналық кәсіпорнының "Воздвиженка ауылының мәдениет үйі" ғимараты жанындағы стенд.</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Целиноград ауданы әкімдігінің 29.03.2017 </w:t>
      </w:r>
      <w:r>
        <w:rPr>
          <w:rFonts w:ascii="Times New Roman"/>
          <w:b w:val="false"/>
          <w:i w:val="false"/>
          <w:color w:val="000000"/>
          <w:sz w:val="28"/>
        </w:rPr>
        <w:t>№ А-2/137</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Жаңа Жайнақ селосы, Теректі көшесі, 10, Ақмола облысы Целиноград ауданы білім бөлімінің "Жаңа Жайнақ ауылының № 49 орта мектебі" мемлекеттік мекемесі ғимараты жанындағы стенд.</w:t>
      </w:r>
    </w:p>
    <w:p>
      <w:pPr>
        <w:spacing w:after="0"/>
        <w:ind w:left="0"/>
        <w:jc w:val="both"/>
      </w:pPr>
      <w:r>
        <w:rPr>
          <w:rFonts w:ascii="Times New Roman"/>
          <w:b w:val="false"/>
          <w:i w:val="false"/>
          <w:color w:val="000000"/>
          <w:sz w:val="28"/>
        </w:rPr>
        <w:t>
      6. Раздольное ауылы, Бауыржан Момышұлы көшесі, 1 А, Целиноград аудандық білім беру бөлімінің "Раздольное ауылы № 50 бастауыш мектебі" мемлекеттік мекемесі ғимараты жанындағы стенд.</w:t>
      </w:r>
    </w:p>
    <w:bookmarkStart w:name="z11" w:id="7"/>
    <w:p>
      <w:pPr>
        <w:spacing w:after="0"/>
        <w:ind w:left="0"/>
        <w:jc w:val="both"/>
      </w:pPr>
      <w:r>
        <w:rPr>
          <w:rFonts w:ascii="Times New Roman"/>
          <w:b w:val="false"/>
          <w:i w:val="false"/>
          <w:color w:val="000000"/>
          <w:sz w:val="28"/>
        </w:rPr>
        <w:t>
      7. Қабанбай батыр ауылы, Бірлік көшесі, 1А, Целиноград ауданы әкімі аппаратының мәдениет бөлімі жанындағы "Целиноград аудандық мәдениет үйі" мемлекеттік коммуналдық қазыналық кәсіпорнының "Қабанбай батыр ауылдық округінің ауылдық мәдениет үйі" ғимараты жанындағы стенд.</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Целиноград ауданы әкімдігінің 13.07.2018 </w:t>
      </w:r>
      <w:r>
        <w:rPr>
          <w:rFonts w:ascii="Times New Roman"/>
          <w:b w:val="false"/>
          <w:i w:val="false"/>
          <w:color w:val="000000"/>
          <w:sz w:val="28"/>
        </w:rPr>
        <w:t>№ А-3/310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Қызылжар ауылы, Целиноград аудандық білім беру бөлімінің "Қызылжар ауылының № 42 бастауыш мектебі" мемлекеттік мекемесі ғимараты жанындағы стенд.</w:t>
      </w:r>
    </w:p>
    <w:p>
      <w:pPr>
        <w:spacing w:after="0"/>
        <w:ind w:left="0"/>
        <w:jc w:val="both"/>
      </w:pPr>
      <w:r>
        <w:rPr>
          <w:rFonts w:ascii="Times New Roman"/>
          <w:b w:val="false"/>
          <w:i w:val="false"/>
          <w:color w:val="000000"/>
          <w:sz w:val="28"/>
        </w:rPr>
        <w:t>
      9. Нұра селосы, Ақмола облысының денсаулық басқармасы жанындағы "Целиноград аудандық емханасы" мемлекеттік коммуналдық қазыналық кәсіпорнының медициналық пункт ғимараты жанындағы стенд.</w:t>
      </w:r>
    </w:p>
    <w:p>
      <w:pPr>
        <w:spacing w:after="0"/>
        <w:ind w:left="0"/>
        <w:jc w:val="both"/>
      </w:pPr>
      <w:r>
        <w:rPr>
          <w:rFonts w:ascii="Times New Roman"/>
          <w:b w:val="false"/>
          <w:i w:val="false"/>
          <w:color w:val="000000"/>
          <w:sz w:val="28"/>
        </w:rPr>
        <w:t>
      10. Сарыадыр селосы, Ақмола облысының денсаулық басқармасы жанындағы "Целиноград аудандық емханасы" мемлекеттік коммуналдық қазыналық кәсіпорнының медициналық пункт ғимараты жанындағы стенд.</w:t>
      </w:r>
    </w:p>
    <w:p>
      <w:pPr>
        <w:spacing w:after="0"/>
        <w:ind w:left="0"/>
        <w:jc w:val="both"/>
      </w:pPr>
      <w:r>
        <w:rPr>
          <w:rFonts w:ascii="Times New Roman"/>
          <w:b w:val="false"/>
          <w:i w:val="false"/>
          <w:color w:val="000000"/>
          <w:sz w:val="28"/>
        </w:rPr>
        <w:t>
      11. Жаңажол ауылы, Целиноград аудандық білім беру бөлімінің "Жаңажол ауылы № 7 негізгі мектебі" мемлекеттік мекемесі ғимараты жанындағы стенд.</w:t>
      </w:r>
    </w:p>
    <w:p>
      <w:pPr>
        <w:spacing w:after="0"/>
        <w:ind w:left="0"/>
        <w:jc w:val="both"/>
      </w:pPr>
      <w:r>
        <w:rPr>
          <w:rFonts w:ascii="Times New Roman"/>
          <w:b w:val="false"/>
          <w:i w:val="false"/>
          <w:color w:val="000000"/>
          <w:sz w:val="28"/>
        </w:rPr>
        <w:t>
      12. Қаражар селосы, Целиноград ауданының білім бөлімінің "Қаражар селосы № 8 бастауыш мектебі" мемлекеттік мекемесі ғимараты жанындағы стенд.</w:t>
      </w:r>
    </w:p>
    <w:p>
      <w:pPr>
        <w:spacing w:after="0"/>
        <w:ind w:left="0"/>
        <w:jc w:val="both"/>
      </w:pPr>
      <w:r>
        <w:rPr>
          <w:rFonts w:ascii="Times New Roman"/>
          <w:b w:val="false"/>
          <w:i w:val="false"/>
          <w:color w:val="000000"/>
          <w:sz w:val="28"/>
        </w:rPr>
        <w:t>
      13. Қараөткел селосы, Целиноград аудандық білім беру бөлімінің "Қараөткел ауылы № 6 орта мектебі" мемлекеттік мекемесі ғимараты жанындағы стенд.</w:t>
      </w:r>
    </w:p>
    <w:p>
      <w:pPr>
        <w:spacing w:after="0"/>
        <w:ind w:left="0"/>
        <w:jc w:val="both"/>
      </w:pPr>
      <w:r>
        <w:rPr>
          <w:rFonts w:ascii="Times New Roman"/>
          <w:b w:val="false"/>
          <w:i w:val="false"/>
          <w:color w:val="000000"/>
          <w:sz w:val="28"/>
        </w:rPr>
        <w:t>
      14. Жалғызқұдық селосы, Мира көшесі, 64/4, Целиноград ауданы әкімі аппаратының мәдениет бөлімі жанындағы "Аудандық мәдениет үйі" мемлекеттік коммуналдық қазыналық кәсіпорнының "Жалғызқұдық селосының селолық мәдениет үйі" ғимараты жанындағы стенд.</w:t>
      </w:r>
    </w:p>
    <w:p>
      <w:pPr>
        <w:spacing w:after="0"/>
        <w:ind w:left="0"/>
        <w:jc w:val="both"/>
      </w:pPr>
      <w:r>
        <w:rPr>
          <w:rFonts w:ascii="Times New Roman"/>
          <w:b w:val="false"/>
          <w:i w:val="false"/>
          <w:color w:val="000000"/>
          <w:sz w:val="28"/>
        </w:rPr>
        <w:t>
      15. Жалғызқұдық селосы, Комсомол көшесі, 42, Целиноград ауданының білім бөлімінің "Жалғызқұдық № 24 орта мектебі" мемлекеттік мекемесі ғимараты жанындағы стенд.</w:t>
      </w:r>
    </w:p>
    <w:p>
      <w:pPr>
        <w:spacing w:after="0"/>
        <w:ind w:left="0"/>
        <w:jc w:val="both"/>
      </w:pPr>
      <w:r>
        <w:rPr>
          <w:rFonts w:ascii="Times New Roman"/>
          <w:b w:val="false"/>
          <w:i w:val="false"/>
          <w:color w:val="000000"/>
          <w:sz w:val="28"/>
        </w:rPr>
        <w:t>
      16. Красноярка ауылы, Жеңіс көшесі, 26/1, Целиноград аудандық білім беру бөлімінің "Красноярка ауылының № 25 орта мектебі" мемлекеттік мекемесі ғимараты жанындағы стенд.</w:t>
      </w:r>
    </w:p>
    <w:p>
      <w:pPr>
        <w:spacing w:after="0"/>
        <w:ind w:left="0"/>
        <w:jc w:val="both"/>
      </w:pPr>
      <w:r>
        <w:rPr>
          <w:rFonts w:ascii="Times New Roman"/>
          <w:b w:val="false"/>
          <w:i w:val="false"/>
          <w:color w:val="000000"/>
          <w:sz w:val="28"/>
        </w:rPr>
        <w:t>
      17. Қосшы ауылы, Ғани Абсағитов көшесі, 7, Целиноград аудандық білім беру бөлімінің "Қосшы ауылының № 18 орта мектебі" мемлекеттік мекемесі ғимараты жанындағы стенд.</w:t>
      </w:r>
    </w:p>
    <w:p>
      <w:pPr>
        <w:spacing w:after="0"/>
        <w:ind w:left="0"/>
        <w:jc w:val="both"/>
      </w:pPr>
      <w:r>
        <w:rPr>
          <w:rFonts w:ascii="Times New Roman"/>
          <w:b w:val="false"/>
          <w:i w:val="false"/>
          <w:color w:val="000000"/>
          <w:sz w:val="28"/>
        </w:rPr>
        <w:t>
      18. Тай-төбе ауылы, Целиноград аудандық білім беру бөлімінің "Тай-төбе ауылының № 19 негізгі мектебі" мемлекеттік мекемесі ғимараты жанындағы стенд.</w:t>
      </w:r>
    </w:p>
    <w:p>
      <w:pPr>
        <w:spacing w:after="0"/>
        <w:ind w:left="0"/>
        <w:jc w:val="both"/>
      </w:pPr>
      <w:r>
        <w:rPr>
          <w:rFonts w:ascii="Times New Roman"/>
          <w:b w:val="false"/>
          <w:i w:val="false"/>
          <w:color w:val="000000"/>
          <w:sz w:val="28"/>
        </w:rPr>
        <w:t>
      19. Қоянды ауылы, Мұхамедрахым Жүнісов көшесі, аудандық білім беру бөлімінің "Қоянды ауылы № 20 негізгі мектебі" мемлекеттік мекемесі ғимараты жанындағы стенд.</w:t>
      </w:r>
    </w:p>
    <w:p>
      <w:pPr>
        <w:spacing w:after="0"/>
        <w:ind w:left="0"/>
        <w:jc w:val="both"/>
      </w:pPr>
      <w:r>
        <w:rPr>
          <w:rFonts w:ascii="Times New Roman"/>
          <w:b w:val="false"/>
          <w:i w:val="false"/>
          <w:color w:val="000000"/>
          <w:sz w:val="28"/>
        </w:rPr>
        <w:t>
      20. Малотимофеевка селосы, Мира көшесі, Ақмола облысының жұмыспен қамту және әлеуметтік бағдарламаларды үйлестіру басқармасының "Мүгедектер мен қарттар үшін медициналық-әлеуметтік мекемесі" мемлекеттік мекемесі ғимараты жанындағы стенд.</w:t>
      </w:r>
    </w:p>
    <w:p>
      <w:pPr>
        <w:spacing w:after="0"/>
        <w:ind w:left="0"/>
        <w:jc w:val="both"/>
      </w:pPr>
      <w:r>
        <w:rPr>
          <w:rFonts w:ascii="Times New Roman"/>
          <w:b w:val="false"/>
          <w:i w:val="false"/>
          <w:color w:val="000000"/>
          <w:sz w:val="28"/>
        </w:rPr>
        <w:t>
      21. Шұбар ауылы, Школьная көшесі, Целиноград аудандық білім беру бөлімінің "Шұбар ауылының № 37 негізгі мектебі" мемлекеттік мекемесі ғимараты жанындағы стенд.</w:t>
      </w:r>
    </w:p>
    <w:p>
      <w:pPr>
        <w:spacing w:after="0"/>
        <w:ind w:left="0"/>
        <w:jc w:val="both"/>
      </w:pPr>
      <w:r>
        <w:rPr>
          <w:rFonts w:ascii="Times New Roman"/>
          <w:b w:val="false"/>
          <w:i w:val="false"/>
          <w:color w:val="000000"/>
          <w:sz w:val="28"/>
        </w:rPr>
        <w:t>
      22. Жайнақ станциясы, Жастар көшесі, "Қазақстан темір жолы" Ұлттық компаниясы" акционерлік қоғамының "Астана белгі беру және байланыс дистанциясы" филиалы ғимараты жанындағы стенд.</w:t>
      </w:r>
    </w:p>
    <w:p>
      <w:pPr>
        <w:spacing w:after="0"/>
        <w:ind w:left="0"/>
        <w:jc w:val="both"/>
      </w:pPr>
      <w:r>
        <w:rPr>
          <w:rFonts w:ascii="Times New Roman"/>
          <w:b w:val="false"/>
          <w:i w:val="false"/>
          <w:color w:val="000000"/>
          <w:sz w:val="28"/>
        </w:rPr>
        <w:t>
      23. Қосшоқы ауылы, Ыбырай Алтынсарин көшесі, Целиноград ауданының білім беру бөлімінің "Қосшоқы ауылының № 13 негізгі мектебі" мемлекеттік мекемесі ғимараты жанындағы стенд.</w:t>
      </w:r>
    </w:p>
    <w:p>
      <w:pPr>
        <w:spacing w:after="0"/>
        <w:ind w:left="0"/>
        <w:jc w:val="both"/>
      </w:pPr>
      <w:r>
        <w:rPr>
          <w:rFonts w:ascii="Times New Roman"/>
          <w:b w:val="false"/>
          <w:i w:val="false"/>
          <w:color w:val="000000"/>
          <w:sz w:val="28"/>
        </w:rPr>
        <w:t>
      24. Максимовка ауылы, ВЛКСМ 50 жылдығы көшесі, "№ 9 Целиноград аудандық орта мектебі" мемлекеттік мекемесі ғимараты жанындағы стенд.</w:t>
      </w:r>
    </w:p>
    <w:p>
      <w:pPr>
        <w:spacing w:after="0"/>
        <w:ind w:left="0"/>
        <w:jc w:val="both"/>
      </w:pPr>
      <w:r>
        <w:rPr>
          <w:rFonts w:ascii="Times New Roman"/>
          <w:b w:val="false"/>
          <w:i w:val="false"/>
          <w:color w:val="000000"/>
          <w:sz w:val="28"/>
        </w:rPr>
        <w:t>
      25. Төңкеріс ауылы, Школьная көшесі, Целиноград аудандық білім беру бөлімінің "Төңкеріс ауылының № 12 орта мектебі" мемлекеттік мекемесі ғимараты жанындағы стенд.</w:t>
      </w:r>
    </w:p>
    <w:p>
      <w:pPr>
        <w:spacing w:after="0"/>
        <w:ind w:left="0"/>
        <w:jc w:val="both"/>
      </w:pPr>
      <w:r>
        <w:rPr>
          <w:rFonts w:ascii="Times New Roman"/>
          <w:b w:val="false"/>
          <w:i w:val="false"/>
          <w:color w:val="000000"/>
          <w:sz w:val="28"/>
        </w:rPr>
        <w:t>
      26. Фарфоровый ауылы, Парасат көшесі, Целиноград ауданының білім беру бөлімінің "Фарфоровый ауылының № 10 орта мектебі" мемлекеттік мекемесінің ғимараты жанындағы стенд.</w:t>
      </w:r>
    </w:p>
    <w:p>
      <w:pPr>
        <w:spacing w:after="0"/>
        <w:ind w:left="0"/>
        <w:jc w:val="both"/>
      </w:pPr>
      <w:r>
        <w:rPr>
          <w:rFonts w:ascii="Times New Roman"/>
          <w:b w:val="false"/>
          <w:i w:val="false"/>
          <w:color w:val="000000"/>
          <w:sz w:val="28"/>
        </w:rPr>
        <w:t>
      27. Мәншүк ауылы, Мира көшесі, 4, Целиноград аудандық білім беру бөлімінің "Мәншүк Маметова ауылының № 26 орта мектебі" мемлекеттік мекемесі ғимараты жанындағы стенд.</w:t>
      </w:r>
    </w:p>
    <w:p>
      <w:pPr>
        <w:spacing w:after="0"/>
        <w:ind w:left="0"/>
        <w:jc w:val="both"/>
      </w:pPr>
      <w:r>
        <w:rPr>
          <w:rFonts w:ascii="Times New Roman"/>
          <w:b w:val="false"/>
          <w:i w:val="false"/>
          <w:color w:val="000000"/>
          <w:sz w:val="28"/>
        </w:rPr>
        <w:t>
      28. Мортық ауылы, Целиноград аудандық білім беру бөлімінің "Мортық ауылының № 34 негізгі мектебі" мемлекеттік мекемесі ғимараты жанындағы стенд.</w:t>
      </w:r>
    </w:p>
    <w:p>
      <w:pPr>
        <w:spacing w:after="0"/>
        <w:ind w:left="0"/>
        <w:jc w:val="both"/>
      </w:pPr>
      <w:r>
        <w:rPr>
          <w:rFonts w:ascii="Times New Roman"/>
          <w:b w:val="false"/>
          <w:i w:val="false"/>
          <w:color w:val="000000"/>
          <w:sz w:val="28"/>
        </w:rPr>
        <w:t>
      29. Новоишимка ауылы, Школьная көшесі, Ақмола облысы Целиноград ауданы әкімінің аппараты жанындағы Целиноград аудандық білім беру бөлімінің "Новоишимка селосының № 32 орта мектебі" мемлекеттік мекемесі ғимараты жанындағы стенд.</w:t>
      </w:r>
    </w:p>
    <w:p>
      <w:pPr>
        <w:spacing w:after="0"/>
        <w:ind w:left="0"/>
        <w:jc w:val="both"/>
      </w:pPr>
      <w:r>
        <w:rPr>
          <w:rFonts w:ascii="Times New Roman"/>
          <w:b w:val="false"/>
          <w:i w:val="false"/>
          <w:color w:val="000000"/>
          <w:sz w:val="28"/>
        </w:rPr>
        <w:t>
      30. Семеновка ауылы, Дружба көшесі, Целиноград аудандық білім беру бөлімінің "Семеновка ауылы № 11 негізгі мектебі" мемлекеттік мекемесі ғимараты жанындағы стенд.</w:t>
      </w:r>
    </w:p>
    <w:p>
      <w:pPr>
        <w:spacing w:after="0"/>
        <w:ind w:left="0"/>
        <w:jc w:val="both"/>
      </w:pPr>
      <w:r>
        <w:rPr>
          <w:rFonts w:ascii="Times New Roman"/>
          <w:b w:val="false"/>
          <w:i w:val="false"/>
          <w:color w:val="000000"/>
          <w:sz w:val="28"/>
        </w:rPr>
        <w:t>
      31. Бірлік ауылы, Орталық көшесі, 3, Целиноград аудандық білім беру бөлімінің "Бірлік ауылы № 28 бастауыш мектебі" мемлекеттік мекемесінің ғимараты жанындағы стенд.</w:t>
      </w:r>
    </w:p>
    <w:p>
      <w:pPr>
        <w:spacing w:after="0"/>
        <w:ind w:left="0"/>
        <w:jc w:val="both"/>
      </w:pPr>
      <w:r>
        <w:rPr>
          <w:rFonts w:ascii="Times New Roman"/>
          <w:b w:val="false"/>
          <w:i w:val="false"/>
          <w:color w:val="000000"/>
          <w:sz w:val="28"/>
        </w:rPr>
        <w:t>
      32. Оразақ ауылы, Тоқтар Әубәкіров көшесі, 2, Целиноград аудандық білім беру бөлімінің "Оразақ ауылының № 27 орта мектебі" мемлекеттік мекемесі ғимараты жанындағы стенд.</w:t>
      </w:r>
    </w:p>
    <w:p>
      <w:pPr>
        <w:spacing w:after="0"/>
        <w:ind w:left="0"/>
        <w:jc w:val="both"/>
      </w:pPr>
      <w:r>
        <w:rPr>
          <w:rFonts w:ascii="Times New Roman"/>
          <w:b w:val="false"/>
          <w:i w:val="false"/>
          <w:color w:val="000000"/>
          <w:sz w:val="28"/>
        </w:rPr>
        <w:t>
      33. Антоновка селосы, Дінмұхаммед Ахмедұлы Қонаев көшесі, 24, Целиноград аудандық білім беру бөлімінің "Антоновка ауылының № 23 негізгі мектебі" мемлекеттік мекемесі ғимараты жанындағы стенд.</w:t>
      </w:r>
    </w:p>
    <w:bookmarkStart w:name="z12" w:id="8"/>
    <w:p>
      <w:pPr>
        <w:spacing w:after="0"/>
        <w:ind w:left="0"/>
        <w:jc w:val="both"/>
      </w:pPr>
      <w:r>
        <w:rPr>
          <w:rFonts w:ascii="Times New Roman"/>
          <w:b w:val="false"/>
          <w:i w:val="false"/>
          <w:color w:val="000000"/>
          <w:sz w:val="28"/>
        </w:rPr>
        <w:t>
      34. Приречный ауылы, Ыбырай Алтынсарин көшесі, 40, "Ақмола облысы Целиноград аудандық әкімі Аппараты жанындағы Целиноград аудандық білім беру бөлімінің "Приречное селосының № 22 орта мектебі" мемлекеттік мекемесі ғимараты жанындағы стенд.</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Ақмола облысы Целиноград ауданы әкімдігінің 13.07.2018 </w:t>
      </w:r>
      <w:r>
        <w:rPr>
          <w:rFonts w:ascii="Times New Roman"/>
          <w:b w:val="false"/>
          <w:i w:val="false"/>
          <w:color w:val="000000"/>
          <w:sz w:val="28"/>
        </w:rPr>
        <w:t>№ А-3/310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Ағанас ауылы, "Целиноград ауданының № 44 орта мектебі" мемлекеттік мекемесі ғимараты жанындағы стенд.</w:t>
      </w:r>
    </w:p>
    <w:p>
      <w:pPr>
        <w:spacing w:after="0"/>
        <w:ind w:left="0"/>
        <w:jc w:val="both"/>
      </w:pPr>
      <w:r>
        <w:rPr>
          <w:rFonts w:ascii="Times New Roman"/>
          <w:b w:val="false"/>
          <w:i w:val="false"/>
          <w:color w:val="000000"/>
          <w:sz w:val="28"/>
        </w:rPr>
        <w:t>
      36. Преображенка ауылы, Целиноград аудандық білім беру бөлімінің "Преображенка ауылы № 46 бастауыш мектебі" мемлекеттік мекемесі ғимараты жанындағы стенд.</w:t>
      </w:r>
    </w:p>
    <w:bookmarkStart w:name="z13" w:id="9"/>
    <w:p>
      <w:pPr>
        <w:spacing w:after="0"/>
        <w:ind w:left="0"/>
        <w:jc w:val="both"/>
      </w:pPr>
      <w:r>
        <w:rPr>
          <w:rFonts w:ascii="Times New Roman"/>
          <w:b w:val="false"/>
          <w:i w:val="false"/>
          <w:color w:val="000000"/>
          <w:sz w:val="28"/>
        </w:rPr>
        <w:t>
      37. Рахымжан Қошқарбаев ауылы, Бейбітшілік көшесі, 53, Ақмола облысы Целиноград ауданы білім бөлімінің "Ракымжан Қошқарбаев ауылының № 43 орта мектебі" мемлекеттік мекемесі ғимараты жанындағы стенд.</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Ақмола облысы Целиноград ауданы әкімдігінің 13.07.2018 </w:t>
      </w:r>
      <w:r>
        <w:rPr>
          <w:rFonts w:ascii="Times New Roman"/>
          <w:b w:val="false"/>
          <w:i w:val="false"/>
          <w:color w:val="000000"/>
          <w:sz w:val="28"/>
        </w:rPr>
        <w:t>№ А-3/310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Сарыкөл ауылы, Ақмола облысы Целиноград аудандық білім беру бөлімінің "Сарыкөл ауылы № 47 негізгі мектебі" мемлекеттік мекемесі ғимараты жанындағы стенд.</w:t>
      </w:r>
    </w:p>
    <w:p>
      <w:pPr>
        <w:spacing w:after="0"/>
        <w:ind w:left="0"/>
        <w:jc w:val="both"/>
      </w:pPr>
      <w:r>
        <w:rPr>
          <w:rFonts w:ascii="Times New Roman"/>
          <w:b w:val="false"/>
          <w:i w:val="false"/>
          <w:color w:val="000000"/>
          <w:sz w:val="28"/>
        </w:rPr>
        <w:t>
      39. Шнет ауылы, Целиноград аудандық білім беру бөлімінің "Шнет ауылының № 45 бастауыш мектебі" мемлекеттік мекемесі ғимараты жанындағы стенд.</w:t>
      </w:r>
    </w:p>
    <w:bookmarkStart w:name="z14" w:id="10"/>
    <w:p>
      <w:pPr>
        <w:spacing w:after="0"/>
        <w:ind w:left="0"/>
        <w:jc w:val="both"/>
      </w:pPr>
      <w:r>
        <w:rPr>
          <w:rFonts w:ascii="Times New Roman"/>
          <w:b w:val="false"/>
          <w:i w:val="false"/>
          <w:color w:val="000000"/>
          <w:sz w:val="28"/>
        </w:rPr>
        <w:t>
      40. Зеленый Гай ауылы, Самал көшесі, 1, Целиноград ауданы мәдениет бөлімі жанындағы "Целиноград аудандық мәдениет үйі" мемлекеттік коммуналдық қазыналық кәсіпорны "Зеленый Гай селосының мәдениет үйі" ғимараты жанындағы стенд.</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Ақмола облысы Целиноград ауданы әкімдігінің 13.07.2018 </w:t>
      </w:r>
      <w:r>
        <w:rPr>
          <w:rFonts w:ascii="Times New Roman"/>
          <w:b w:val="false"/>
          <w:i w:val="false"/>
          <w:color w:val="000000"/>
          <w:sz w:val="28"/>
        </w:rPr>
        <w:t>№ А-3/310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Родина ауылы, Школьная көшесі, 8, Целиноград ауданы әкімі аппаратының мәдениет бөлімі жанындағы "Целиноград аудандық мәдениет үйі" мемлекеттік коммуналдық қазыналық кәсіпорны "Родина ауылдық округінің ауылдық мәдениет үйі" ғимараты жанындағы стенд.</w:t>
      </w:r>
    </w:p>
    <w:p>
      <w:pPr>
        <w:spacing w:after="0"/>
        <w:ind w:left="0"/>
        <w:jc w:val="both"/>
      </w:pPr>
      <w:r>
        <w:rPr>
          <w:rFonts w:ascii="Times New Roman"/>
          <w:b w:val="false"/>
          <w:i w:val="false"/>
          <w:color w:val="000000"/>
          <w:sz w:val="28"/>
        </w:rPr>
        <w:t>
      42. Родина ауылы, Школьная көшесі, 6, "№ 33 Целиноград аудандық орта мектебі" мемлекеттік мекемесі ғимараты жанындағы стенд.</w:t>
      </w:r>
    </w:p>
    <w:bookmarkStart w:name="z15" w:id="11"/>
    <w:p>
      <w:pPr>
        <w:spacing w:after="0"/>
        <w:ind w:left="0"/>
        <w:jc w:val="both"/>
      </w:pPr>
      <w:r>
        <w:rPr>
          <w:rFonts w:ascii="Times New Roman"/>
          <w:b w:val="false"/>
          <w:i w:val="false"/>
          <w:color w:val="000000"/>
          <w:sz w:val="28"/>
        </w:rPr>
        <w:t>
      43. Садовое ауылы, Тәуелсіздік көшесі, 19, Целиноград ауданы әкімі аппаратының мәдениет бөлімі жанындағы "Целиноград аудандық мәдениет үйі" мемлекеттік коммуналдық қазыналық кәсіпорны "Садовое ауылының ауылдық клубы" ғимараты жанындағы стенд.</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Ақмола облысы Целиноград ауданы әкімдігінің 13.07.2018 </w:t>
      </w:r>
      <w:r>
        <w:rPr>
          <w:rFonts w:ascii="Times New Roman"/>
          <w:b w:val="false"/>
          <w:i w:val="false"/>
          <w:color w:val="000000"/>
          <w:sz w:val="28"/>
        </w:rPr>
        <w:t>№ А-3/310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Софиевка ауылы, Ленин көшесі, Ақмола облысы Целиноград ауданы әкімі аппаратының білім беру бөлімі жанындағы Целиноград аудандық білім беру бөлімінің "Софиевка селосының № 21 орта мектебі" мемлекеттік мекемесі ғимараты жанындағы стенд.</w:t>
      </w:r>
    </w:p>
    <w:p>
      <w:pPr>
        <w:spacing w:after="0"/>
        <w:ind w:left="0"/>
        <w:jc w:val="both"/>
      </w:pPr>
      <w:r>
        <w:rPr>
          <w:rFonts w:ascii="Times New Roman"/>
          <w:b w:val="false"/>
          <w:i w:val="false"/>
          <w:color w:val="000000"/>
          <w:sz w:val="28"/>
        </w:rPr>
        <w:t>
      45. Қажымұқан ауылы, Қажымұқан Мұңайтпасов көшесі, 35, Целиноград аудандық білім беру бөлімінің "Қажымұқан ауылы № 4 негізгі мектебі" мемлекеттік мекемесі ғимараты жанындағы стенд.</w:t>
      </w:r>
    </w:p>
    <w:p>
      <w:pPr>
        <w:spacing w:after="0"/>
        <w:ind w:left="0"/>
        <w:jc w:val="both"/>
      </w:pPr>
      <w:r>
        <w:rPr>
          <w:rFonts w:ascii="Times New Roman"/>
          <w:b w:val="false"/>
          <w:i w:val="false"/>
          <w:color w:val="000000"/>
          <w:sz w:val="28"/>
        </w:rPr>
        <w:t>
      46. Қызыл суат ауылы, Мира көшесі, 20, Целиноград аудандық білім беру бөлімінің "Қызыл суат ауылының № 39 негізгі мектебі" мемлекеттік мекемесі ғимараты жанындағы стенд.</w:t>
      </w:r>
    </w:p>
    <w:p>
      <w:pPr>
        <w:spacing w:after="0"/>
        <w:ind w:left="0"/>
        <w:jc w:val="both"/>
      </w:pPr>
      <w:r>
        <w:rPr>
          <w:rFonts w:ascii="Times New Roman"/>
          <w:b w:val="false"/>
          <w:i w:val="false"/>
          <w:color w:val="000000"/>
          <w:sz w:val="28"/>
        </w:rPr>
        <w:t>
      47. Талапкер ауылы, Молдахмет Досаев көшесі, 54, Целиноград аудандық білім беру бөлімінің "Талапкер ауылының № 3 орта мектебі" мемлекеттік мекемесі ғимараты жанындағы стенд.</w:t>
      </w:r>
    </w:p>
    <w:p>
      <w:pPr>
        <w:spacing w:after="0"/>
        <w:ind w:left="0"/>
        <w:jc w:val="both"/>
      </w:pPr>
      <w:r>
        <w:rPr>
          <w:rFonts w:ascii="Times New Roman"/>
          <w:b w:val="false"/>
          <w:i w:val="false"/>
          <w:color w:val="000000"/>
          <w:sz w:val="28"/>
        </w:rPr>
        <w:t>
      48. 96-разъезд селосы, Жайын көшесі, 11, "Қазақстан темір жолы" Ұлттық компаниясы" акционерлік қоғамының "Астана жол дистанциясы" филиалы ғимараты жанындағы стенд.</w:t>
      </w:r>
    </w:p>
    <w:p>
      <w:pPr>
        <w:spacing w:after="0"/>
        <w:ind w:left="0"/>
        <w:jc w:val="both"/>
      </w:pPr>
      <w:r>
        <w:rPr>
          <w:rFonts w:ascii="Times New Roman"/>
          <w:b w:val="false"/>
          <w:i w:val="false"/>
          <w:color w:val="000000"/>
          <w:sz w:val="28"/>
        </w:rPr>
        <w:t>
      49. Ақмешіт ауылы, Школьная көшесі, Целиноград аудандық білім беру бөлімінің "Ақмешіт ауылының № 15 орта мектебі" мемлекеттік мекемесінің ғимараты жанындағы стенд.</w:t>
      </w:r>
    </w:p>
    <w:p>
      <w:pPr>
        <w:spacing w:after="0"/>
        <w:ind w:left="0"/>
        <w:jc w:val="both"/>
      </w:pPr>
      <w:r>
        <w:rPr>
          <w:rFonts w:ascii="Times New Roman"/>
          <w:b w:val="false"/>
          <w:i w:val="false"/>
          <w:color w:val="000000"/>
          <w:sz w:val="28"/>
        </w:rPr>
        <w:t>
      50. Тастақ ауылы, Астық көшесі, Целиноград аудандық білім беру бөлімінің "Тастақ ауылы № 16 бастауыш мектебі" мемлекеттік мекемесі ғимараты жанындағы стенд.</w:t>
      </w:r>
    </w:p>
    <w:p>
      <w:pPr>
        <w:spacing w:after="0"/>
        <w:ind w:left="0"/>
        <w:jc w:val="both"/>
      </w:pPr>
      <w:r>
        <w:rPr>
          <w:rFonts w:ascii="Times New Roman"/>
          <w:b w:val="false"/>
          <w:i w:val="false"/>
          <w:color w:val="000000"/>
          <w:sz w:val="28"/>
        </w:rPr>
        <w:t>
      51. Тасты ауылы, Революционная көшесі, Целиноград аудандық білім беру бөлімінің "Целиноград ауданының № 14 орта мектебі" мемлекеттік мекемесінің ғимараты жанындағы стенд.</w:t>
      </w:r>
    </w:p>
    <w:p>
      <w:pPr>
        <w:spacing w:after="0"/>
        <w:ind w:left="0"/>
        <w:jc w:val="both"/>
      </w:pPr>
      <w:r>
        <w:rPr>
          <w:rFonts w:ascii="Times New Roman"/>
          <w:b w:val="false"/>
          <w:i w:val="false"/>
          <w:color w:val="000000"/>
          <w:sz w:val="28"/>
        </w:rPr>
        <w:t>
      52. Қаратұмар ауылы, Дина Нүрпейісова көшесі, 10, Целиноград аудандық білім беру бөлімінің "Қаратұмар ауылының № 30 негізгі мектебі" мемлекеттік мекемесі ғимараты жанындағы стенд.</w:t>
      </w:r>
    </w:p>
    <w:p>
      <w:pPr>
        <w:spacing w:after="0"/>
        <w:ind w:left="0"/>
        <w:jc w:val="both"/>
      </w:pPr>
      <w:r>
        <w:rPr>
          <w:rFonts w:ascii="Times New Roman"/>
          <w:b w:val="false"/>
          <w:i w:val="false"/>
          <w:color w:val="000000"/>
          <w:sz w:val="28"/>
        </w:rPr>
        <w:t>
      53. Отаутүскен ауылы, Шәмші Қалдаяқов көшесі, 9/1, "Отаутүскен ауылының № 31 бастауыш мектебі" мемлекеттік мекемесі ғимараты жанындағы стенд.</w:t>
      </w:r>
    </w:p>
    <w:p>
      <w:pPr>
        <w:spacing w:after="0"/>
        <w:ind w:left="0"/>
        <w:jc w:val="both"/>
      </w:pPr>
      <w:r>
        <w:rPr>
          <w:rFonts w:ascii="Times New Roman"/>
          <w:b w:val="false"/>
          <w:i w:val="false"/>
          <w:color w:val="000000"/>
          <w:sz w:val="28"/>
        </w:rPr>
        <w:t>
      54. Шалқар ауылы, Шолпан Иманбаева көшесі, 2, Ақмола облысы Целиноград ауданы әкімінің аппараты жанындағы білім бөлімінің "Шалқар ауылы № 29 орта мектеп" мемлекеттік мекемесі ғимараты жанындағы стенд.</w:t>
      </w:r>
    </w:p>
    <w:p>
      <w:pPr>
        <w:spacing w:after="0"/>
        <w:ind w:left="0"/>
        <w:jc w:val="both"/>
      </w:pPr>
      <w:r>
        <w:rPr>
          <w:rFonts w:ascii="Times New Roman"/>
          <w:b w:val="false"/>
          <w:i w:val="false"/>
          <w:color w:val="000000"/>
          <w:sz w:val="28"/>
        </w:rPr>
        <w:t>
      55. Шалқар ауылы, Шолпан Иманбаева көшесі, Ақмола облысы денсаулық сақтау басқармасы жанындағы "Целиноград аудандық емханасы" мемлекеттік коммуналдық қазыналық кәсіпорны "Егіндікөл" дәрігерлік амбулаториясы ғимараты жанындағы стенд.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ауданы әкімдігінің</w:t>
            </w:r>
            <w:r>
              <w:br/>
            </w:r>
            <w:r>
              <w:rPr>
                <w:rFonts w:ascii="Times New Roman"/>
                <w:b w:val="false"/>
                <w:i w:val="false"/>
                <w:color w:val="000000"/>
                <w:sz w:val="20"/>
              </w:rPr>
              <w:t>2011 жылғы 23 ақпандағы</w:t>
            </w:r>
            <w:r>
              <w:br/>
            </w:r>
            <w:r>
              <w:rPr>
                <w:rFonts w:ascii="Times New Roman"/>
                <w:b w:val="false"/>
                <w:i w:val="false"/>
                <w:color w:val="000000"/>
                <w:sz w:val="20"/>
              </w:rPr>
              <w:t>№ А-2/39 қаулысына 2 қосымша</w:t>
            </w:r>
          </w:p>
        </w:tc>
      </w:tr>
    </w:tbl>
    <w:p>
      <w:pPr>
        <w:spacing w:after="0"/>
        <w:ind w:left="0"/>
        <w:jc w:val="left"/>
      </w:pPr>
      <w:r>
        <w:rPr>
          <w:rFonts w:ascii="Times New Roman"/>
          <w:b/>
          <w:i w:val="false"/>
          <w:color w:val="000000"/>
        </w:rPr>
        <w:t xml:space="preserve"> Сайлаушылармен кездесу үшін шарт негізінде</w:t>
      </w:r>
      <w:r>
        <w:br/>
      </w:r>
      <w:r>
        <w:rPr>
          <w:rFonts w:ascii="Times New Roman"/>
          <w:b/>
          <w:i w:val="false"/>
          <w:color w:val="000000"/>
        </w:rPr>
        <w:t>кандидаттарға берілетін үй-жайлар</w:t>
      </w:r>
      <w:r>
        <w:br/>
      </w:r>
      <w:r>
        <w:rPr>
          <w:rFonts w:ascii="Times New Roman"/>
          <w:b/>
          <w:i w:val="false"/>
          <w:color w:val="000000"/>
        </w:rPr>
        <w:t>Сайлаушылармен кездесу үшін үй-жайлардың мекен-жайы</w:t>
      </w:r>
    </w:p>
    <w:p>
      <w:pPr>
        <w:spacing w:after="0"/>
        <w:ind w:left="0"/>
        <w:jc w:val="both"/>
      </w:pPr>
      <w:r>
        <w:rPr>
          <w:rFonts w:ascii="Times New Roman"/>
          <w:b w:val="false"/>
          <w:i w:val="false"/>
          <w:color w:val="000000"/>
          <w:sz w:val="28"/>
        </w:rPr>
        <w:t>
      1. Ақмол ауылы, Гагарин көшесі, 12, Целиноград ауданы әкімі аппаратының мәдениет бөлімі жанындағы "Аудандық мәдениет үйі" мемлекеттік коммуналдық қазыналық кәсіпорнының көрермендер залы.</w:t>
      </w:r>
    </w:p>
    <w:p>
      <w:pPr>
        <w:spacing w:after="0"/>
        <w:ind w:left="0"/>
        <w:jc w:val="both"/>
      </w:pPr>
      <w:r>
        <w:rPr>
          <w:rFonts w:ascii="Times New Roman"/>
          <w:b w:val="false"/>
          <w:i w:val="false"/>
          <w:color w:val="000000"/>
          <w:sz w:val="28"/>
        </w:rPr>
        <w:t>
      2. Өтеміс ауылы, Бұрташ көшесі, 15, Ақмола облысының денсаулық сақтау басқармасы жанындағы "Целиноград аудандық емханасы" мемлекеттік коммуналдық қазыналық кәсіпорнының "Өтеміс" медициналық пунктінің залы.</w:t>
      </w:r>
    </w:p>
    <w:bookmarkStart w:name="z10" w:id="12"/>
    <w:p>
      <w:pPr>
        <w:spacing w:after="0"/>
        <w:ind w:left="0"/>
        <w:jc w:val="both"/>
      </w:pPr>
      <w:r>
        <w:rPr>
          <w:rFonts w:ascii="Times New Roman"/>
          <w:b w:val="false"/>
          <w:i w:val="false"/>
          <w:color w:val="000000"/>
          <w:sz w:val="28"/>
        </w:rPr>
        <w:t>
      3. Нұресіл ауылы, Қажымұқан көшесі, 1, Целиноград ауданы әкімі аппаратының мәдениет бөлімі жанындағы "Аудандық мәдениет үйі" мемлекеттік коммуналдық қазыналық кәсіпорнының "Воздвиженка ауылының ауылдық мәдениет үйі" көрермендер залы.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Целиноград ауданы әкімдігінің 29.03.2017 </w:t>
      </w:r>
      <w:r>
        <w:rPr>
          <w:rFonts w:ascii="Times New Roman"/>
          <w:b w:val="false"/>
          <w:i w:val="false"/>
          <w:color w:val="000000"/>
          <w:sz w:val="28"/>
        </w:rPr>
        <w:t>№ А-2/137</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Жаңа Жайнақ селосы, Целиноград ауданы әкімі аппаратының мәдениет бөлімі жанындағы "Аудандық мәдениет үйі" мемлекеттік коммуналдық қазыналық кәсіпорыны "Жаңа Жайнақ селосының селолық мәдениет үйінің" залы.</w:t>
      </w:r>
    </w:p>
    <w:p>
      <w:pPr>
        <w:spacing w:after="0"/>
        <w:ind w:left="0"/>
        <w:jc w:val="both"/>
      </w:pPr>
      <w:r>
        <w:rPr>
          <w:rFonts w:ascii="Times New Roman"/>
          <w:b w:val="false"/>
          <w:i w:val="false"/>
          <w:color w:val="000000"/>
          <w:sz w:val="28"/>
        </w:rPr>
        <w:t>
      5. Раздольное ауылы, Бауыржан Момышұлы көшесі, 1 А, Целиноград аудандық білім беру бөлімі "Раздольное ауылы № 50 бастауыш мектебі" мемлекеттік мекемесінің фойесі.</w:t>
      </w:r>
    </w:p>
    <w:bookmarkStart w:name="z16" w:id="13"/>
    <w:p>
      <w:pPr>
        <w:spacing w:after="0"/>
        <w:ind w:left="0"/>
        <w:jc w:val="both"/>
      </w:pPr>
      <w:r>
        <w:rPr>
          <w:rFonts w:ascii="Times New Roman"/>
          <w:b w:val="false"/>
          <w:i w:val="false"/>
          <w:color w:val="000000"/>
          <w:sz w:val="28"/>
        </w:rPr>
        <w:t>
      6. Қабанбай батыр ауылы, Бірлік көшесі, Целиноград ауданы әкімі аппаратының мәдениет бөлімінің жанындағы "Аудандық мәдениет үйі" мемлекеттік коммуналдық қазыналық кәсіпорнының "Қабанбай батыр ауылының ауылдық мәдениет үйінің" залы.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Целиноград ауданы әкімдігінің 13.07.2018 </w:t>
      </w:r>
      <w:r>
        <w:rPr>
          <w:rFonts w:ascii="Times New Roman"/>
          <w:b w:val="false"/>
          <w:i w:val="false"/>
          <w:color w:val="000000"/>
          <w:sz w:val="28"/>
        </w:rPr>
        <w:t>№ А-3/310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Қызылжар ауылы, Целиноград ауданы білім беру бөлімі жанындағы "Қызылжар ауылының № 42 бастауыш мектебі" мемлекеттік мекемесінің залы.</w:t>
      </w:r>
    </w:p>
    <w:p>
      <w:pPr>
        <w:spacing w:after="0"/>
        <w:ind w:left="0"/>
        <w:jc w:val="both"/>
      </w:pPr>
      <w:r>
        <w:rPr>
          <w:rFonts w:ascii="Times New Roman"/>
          <w:b w:val="false"/>
          <w:i w:val="false"/>
          <w:color w:val="000000"/>
          <w:sz w:val="28"/>
        </w:rPr>
        <w:t>
      8. Нұра селосы, Ақмола облысының денсаулық басқармасы жанындағы "Целиноград аудандық емханасы" мемлекеттік коммуналдық қазыналық кәсіпорыны "Нұра" медициналық пунктінің кабинеті.</w:t>
      </w:r>
    </w:p>
    <w:p>
      <w:pPr>
        <w:spacing w:after="0"/>
        <w:ind w:left="0"/>
        <w:jc w:val="both"/>
      </w:pPr>
      <w:r>
        <w:rPr>
          <w:rFonts w:ascii="Times New Roman"/>
          <w:b w:val="false"/>
          <w:i w:val="false"/>
          <w:color w:val="000000"/>
          <w:sz w:val="28"/>
        </w:rPr>
        <w:t>
      9. Сарыадыр селосы, Ақмола облысының денсаулық басқармасы жанындағы "Целиноград аудандық емханасы" мемлекеттік коммуналдық қазыналық кәсіпорны "Сарыадыр" медициналық пунктінің кабинеті.</w:t>
      </w:r>
    </w:p>
    <w:p>
      <w:pPr>
        <w:spacing w:after="0"/>
        <w:ind w:left="0"/>
        <w:jc w:val="both"/>
      </w:pPr>
      <w:r>
        <w:rPr>
          <w:rFonts w:ascii="Times New Roman"/>
          <w:b w:val="false"/>
          <w:i w:val="false"/>
          <w:color w:val="000000"/>
          <w:sz w:val="28"/>
        </w:rPr>
        <w:t>
      10. Жаңажол ауылы, Целиноград аудандық білім беру бөлімі "Жаңажол ауылының № 7 негізгі мектебі" мемлекеттік мекемесінің акт залы.</w:t>
      </w:r>
    </w:p>
    <w:p>
      <w:pPr>
        <w:spacing w:after="0"/>
        <w:ind w:left="0"/>
        <w:jc w:val="both"/>
      </w:pPr>
      <w:r>
        <w:rPr>
          <w:rFonts w:ascii="Times New Roman"/>
          <w:b w:val="false"/>
          <w:i w:val="false"/>
          <w:color w:val="000000"/>
          <w:sz w:val="28"/>
        </w:rPr>
        <w:t>
      11. Қаражар ауылы, Целиноград аудандық білім беру бөлімінің "Қаражар ауылының № 8 бастауыш мектебі" мемлекеттік мекемесінің залы.</w:t>
      </w:r>
    </w:p>
    <w:p>
      <w:pPr>
        <w:spacing w:after="0"/>
        <w:ind w:left="0"/>
        <w:jc w:val="both"/>
      </w:pPr>
      <w:r>
        <w:rPr>
          <w:rFonts w:ascii="Times New Roman"/>
          <w:b w:val="false"/>
          <w:i w:val="false"/>
          <w:color w:val="000000"/>
          <w:sz w:val="28"/>
        </w:rPr>
        <w:t>
      12. Қараөткел ауылы, Целиноград аудандық білім беру бөлімінің "Қараөткел ауылының № 6 орта мектебі" мемлекеттік мекемесінің акт залы.</w:t>
      </w:r>
    </w:p>
    <w:p>
      <w:pPr>
        <w:spacing w:after="0"/>
        <w:ind w:left="0"/>
        <w:jc w:val="both"/>
      </w:pPr>
      <w:r>
        <w:rPr>
          <w:rFonts w:ascii="Times New Roman"/>
          <w:b w:val="false"/>
          <w:i w:val="false"/>
          <w:color w:val="000000"/>
          <w:sz w:val="28"/>
        </w:rPr>
        <w:t>
      13. Жалғызқұдық селосы, Мира көшесі, 64/4, Целиноград ауданы әкімінің аппараты мәдениет бөлімі жанындағы "Аудандық мәдениет үйі" мемлекеттік коммуналдық қазыналық кәсіпорны "Жалғызқұдық селосының селолық Мәдениет үйінің" көрермендер залы.</w:t>
      </w:r>
    </w:p>
    <w:p>
      <w:pPr>
        <w:spacing w:after="0"/>
        <w:ind w:left="0"/>
        <w:jc w:val="both"/>
      </w:pPr>
      <w:r>
        <w:rPr>
          <w:rFonts w:ascii="Times New Roman"/>
          <w:b w:val="false"/>
          <w:i w:val="false"/>
          <w:color w:val="000000"/>
          <w:sz w:val="28"/>
        </w:rPr>
        <w:t>
      14. Красноярка ауылы, Жеңіс көшесі, 26/1, Целиноград аудандық білім беру бөлімінің "Красноярка ауылының № 25 орта мектебі" мемлекеттік мекемесінің акт залы.</w:t>
      </w:r>
    </w:p>
    <w:p>
      <w:pPr>
        <w:spacing w:after="0"/>
        <w:ind w:left="0"/>
        <w:jc w:val="both"/>
      </w:pPr>
      <w:r>
        <w:rPr>
          <w:rFonts w:ascii="Times New Roman"/>
          <w:b w:val="false"/>
          <w:i w:val="false"/>
          <w:color w:val="000000"/>
          <w:sz w:val="28"/>
        </w:rPr>
        <w:t>
      15. Қосшы ауылы, Ғани Абсағитов көшесі, 7, Целиноград ауданының білім беру бөлімінің "Қосшы ауылының № 18 орта мектебі" мемлекеттік мекемесінің акт залы.</w:t>
      </w:r>
    </w:p>
    <w:p>
      <w:pPr>
        <w:spacing w:after="0"/>
        <w:ind w:left="0"/>
        <w:jc w:val="both"/>
      </w:pPr>
      <w:r>
        <w:rPr>
          <w:rFonts w:ascii="Times New Roman"/>
          <w:b w:val="false"/>
          <w:i w:val="false"/>
          <w:color w:val="000000"/>
          <w:sz w:val="28"/>
        </w:rPr>
        <w:t>
      16. Тай-төбе селосы, Целиноград аудандық білім беру бөлімінің "Тай-төбе ауылының № 19 негізгі мектебі" мемлекеттік мекемесінің № 1 кабинеті.</w:t>
      </w:r>
    </w:p>
    <w:p>
      <w:pPr>
        <w:spacing w:after="0"/>
        <w:ind w:left="0"/>
        <w:jc w:val="both"/>
      </w:pPr>
      <w:r>
        <w:rPr>
          <w:rFonts w:ascii="Times New Roman"/>
          <w:b w:val="false"/>
          <w:i w:val="false"/>
          <w:color w:val="000000"/>
          <w:sz w:val="28"/>
        </w:rPr>
        <w:t>
      17. Қоянды ауылы, Мұхамедрахым Жүнісов көшесі, аудандық білім беру бөлімінің "Қоянды ауылы № 20 негізгі мектебі" мемлекеттік мекемесінің залы.</w:t>
      </w:r>
    </w:p>
    <w:p>
      <w:pPr>
        <w:spacing w:after="0"/>
        <w:ind w:left="0"/>
        <w:jc w:val="both"/>
      </w:pPr>
      <w:r>
        <w:rPr>
          <w:rFonts w:ascii="Times New Roman"/>
          <w:b w:val="false"/>
          <w:i w:val="false"/>
          <w:color w:val="000000"/>
          <w:sz w:val="28"/>
        </w:rPr>
        <w:t>
      18. Малотимофеевка селосы, Мира көшесі, Ақмола облысының жұмыспен қамту және әлеуметтік бағдарламаларды үйлестіру басқармасының "Мүгедектер мен қарттар үшін медициналық-әлеуметтік мекемесі" мемлекеттік мекемесінің акт залы.</w:t>
      </w:r>
    </w:p>
    <w:p>
      <w:pPr>
        <w:spacing w:after="0"/>
        <w:ind w:left="0"/>
        <w:jc w:val="both"/>
      </w:pPr>
      <w:r>
        <w:rPr>
          <w:rFonts w:ascii="Times New Roman"/>
          <w:b w:val="false"/>
          <w:i w:val="false"/>
          <w:color w:val="000000"/>
          <w:sz w:val="28"/>
        </w:rPr>
        <w:t>
      19. Шұбар ауылы, Школьная көшесі, Целиноград аудандық білім беру бөлімінің "Шұбар ауылының № 37 негізгі мектебі" мемлекеттік мекемесінің залы.</w:t>
      </w:r>
    </w:p>
    <w:p>
      <w:pPr>
        <w:spacing w:after="0"/>
        <w:ind w:left="0"/>
        <w:jc w:val="both"/>
      </w:pPr>
      <w:r>
        <w:rPr>
          <w:rFonts w:ascii="Times New Roman"/>
          <w:b w:val="false"/>
          <w:i w:val="false"/>
          <w:color w:val="000000"/>
          <w:sz w:val="28"/>
        </w:rPr>
        <w:t>
      20. Жайнақ станциясы, Жастар көшесі, "Қазақстан темір жолы" Ұлттық компаниясы" акционерлік қоғамының "Астана белгі беру және байланыс дистанциясы" филиалының кабинеті.</w:t>
      </w:r>
    </w:p>
    <w:p>
      <w:pPr>
        <w:spacing w:after="0"/>
        <w:ind w:left="0"/>
        <w:jc w:val="both"/>
      </w:pPr>
      <w:r>
        <w:rPr>
          <w:rFonts w:ascii="Times New Roman"/>
          <w:b w:val="false"/>
          <w:i w:val="false"/>
          <w:color w:val="000000"/>
          <w:sz w:val="28"/>
        </w:rPr>
        <w:t>
      21. Қосшоқы ауылы, Ыбырай Алтынсарин көшесі, Целиноград аудандық білім беру бөлімінің "Қосшоқы ауылының № 13 негізгі мектебі" мемлекеттік мекемесінің акт залы.</w:t>
      </w:r>
    </w:p>
    <w:p>
      <w:pPr>
        <w:spacing w:after="0"/>
        <w:ind w:left="0"/>
        <w:jc w:val="both"/>
      </w:pPr>
      <w:r>
        <w:rPr>
          <w:rFonts w:ascii="Times New Roman"/>
          <w:b w:val="false"/>
          <w:i w:val="false"/>
          <w:color w:val="000000"/>
          <w:sz w:val="28"/>
        </w:rPr>
        <w:t>
      22. Максимовка селосы, ВЛКСМ 50 жылдығы көшесі, "№ 9 Целиноград аудандық орта мектебі" мемлекеттік мекемеснің акт залы.</w:t>
      </w:r>
    </w:p>
    <w:p>
      <w:pPr>
        <w:spacing w:after="0"/>
        <w:ind w:left="0"/>
        <w:jc w:val="both"/>
      </w:pPr>
      <w:r>
        <w:rPr>
          <w:rFonts w:ascii="Times New Roman"/>
          <w:b w:val="false"/>
          <w:i w:val="false"/>
          <w:color w:val="000000"/>
          <w:sz w:val="28"/>
        </w:rPr>
        <w:t>
      23. Төңкеріс ауылы, Школьная көшесі, Целиноград аудандық білім беру бөлімінің "Төңкеріс ауылының № 12 орта мектебі" мемлекеттік мекемесінің қазақ тілі кабинеті.</w:t>
      </w:r>
    </w:p>
    <w:p>
      <w:pPr>
        <w:spacing w:after="0"/>
        <w:ind w:left="0"/>
        <w:jc w:val="both"/>
      </w:pPr>
      <w:r>
        <w:rPr>
          <w:rFonts w:ascii="Times New Roman"/>
          <w:b w:val="false"/>
          <w:i w:val="false"/>
          <w:color w:val="000000"/>
          <w:sz w:val="28"/>
        </w:rPr>
        <w:t>
      24. Фарфоровый ауылы, Парасат көшесі, Целиноград аудандық білім беру бөлімінің "Фарфоровый ауылының № 10 орта мектебі" мемлекеттік мекемесінің акт залы.</w:t>
      </w:r>
    </w:p>
    <w:p>
      <w:pPr>
        <w:spacing w:after="0"/>
        <w:ind w:left="0"/>
        <w:jc w:val="both"/>
      </w:pPr>
      <w:r>
        <w:rPr>
          <w:rFonts w:ascii="Times New Roman"/>
          <w:b w:val="false"/>
          <w:i w:val="false"/>
          <w:color w:val="000000"/>
          <w:sz w:val="28"/>
        </w:rPr>
        <w:t>
      25. Мәншүк ауылы, Мира көшесі, 4, Целиноград аудандық білім беру бөлімінің "Мәншүк Маметова ауылының №26 орта мектебі" мемлекеттік мекемесінің залы.</w:t>
      </w:r>
    </w:p>
    <w:p>
      <w:pPr>
        <w:spacing w:after="0"/>
        <w:ind w:left="0"/>
        <w:jc w:val="both"/>
      </w:pPr>
      <w:r>
        <w:rPr>
          <w:rFonts w:ascii="Times New Roman"/>
          <w:b w:val="false"/>
          <w:i w:val="false"/>
          <w:color w:val="000000"/>
          <w:sz w:val="28"/>
        </w:rPr>
        <w:t>
      26. Мортық селосы, Абай көшесі, Целиноград ауданы әкімінің аппараты мәдениет бөлімі жанындағы "Аудандық мәдениет үйі" мемлекеттік коммуналдық қазыналық кәсіпорны "Мортық ауылының селолық клубының" залы.</w:t>
      </w:r>
    </w:p>
    <w:p>
      <w:pPr>
        <w:spacing w:after="0"/>
        <w:ind w:left="0"/>
        <w:jc w:val="both"/>
      </w:pPr>
      <w:r>
        <w:rPr>
          <w:rFonts w:ascii="Times New Roman"/>
          <w:b w:val="false"/>
          <w:i w:val="false"/>
          <w:color w:val="000000"/>
          <w:sz w:val="28"/>
        </w:rPr>
        <w:t>
      27. Новоишимка ауылы, Школьная көшесі, "Ақмола облысы Целиноград ауданы әкімі аппараты жанындағы Целиноград аудандық білім беру бөлімінің Новоишимка селосының № 32 орта мектебі" мемлекеттік мекемесінің кітапханасы.</w:t>
      </w:r>
    </w:p>
    <w:p>
      <w:pPr>
        <w:spacing w:after="0"/>
        <w:ind w:left="0"/>
        <w:jc w:val="both"/>
      </w:pPr>
      <w:r>
        <w:rPr>
          <w:rFonts w:ascii="Times New Roman"/>
          <w:b w:val="false"/>
          <w:i w:val="false"/>
          <w:color w:val="000000"/>
          <w:sz w:val="28"/>
        </w:rPr>
        <w:t>
      28. Семеновка ауылы, Дружба көшесі, Целиноград аудандық білім беру бөлімінің "Семеновка ауылының № 11 негізгі мектебі" мемлекеттік мекемесінің кітапханасы.</w:t>
      </w:r>
    </w:p>
    <w:p>
      <w:pPr>
        <w:spacing w:after="0"/>
        <w:ind w:left="0"/>
        <w:jc w:val="both"/>
      </w:pPr>
      <w:r>
        <w:rPr>
          <w:rFonts w:ascii="Times New Roman"/>
          <w:b w:val="false"/>
          <w:i w:val="false"/>
          <w:color w:val="000000"/>
          <w:sz w:val="28"/>
        </w:rPr>
        <w:t>
      29. Бірлік ауылы, Орталық көшесі, 3, Целиноград аудандық білім бөлімі "Бірлік ауылы № 28 бастауыш мектебі" мемлекеттік мекемесінің залы.</w:t>
      </w:r>
    </w:p>
    <w:p>
      <w:pPr>
        <w:spacing w:after="0"/>
        <w:ind w:left="0"/>
        <w:jc w:val="both"/>
      </w:pPr>
      <w:r>
        <w:rPr>
          <w:rFonts w:ascii="Times New Roman"/>
          <w:b w:val="false"/>
          <w:i w:val="false"/>
          <w:color w:val="000000"/>
          <w:sz w:val="28"/>
        </w:rPr>
        <w:t>
      30. Оразақ ауылы, Тоқтар Әубәкіров көшесі, 2, Целиноград ауданы білім беру бөлімінің "Оразақ ауылының № 27 орта мектебі" мемлекеттік мекемесінің акт залы.</w:t>
      </w:r>
    </w:p>
    <w:bookmarkStart w:name="z17" w:id="14"/>
    <w:p>
      <w:pPr>
        <w:spacing w:after="0"/>
        <w:ind w:left="0"/>
        <w:jc w:val="both"/>
      </w:pPr>
      <w:r>
        <w:rPr>
          <w:rFonts w:ascii="Times New Roman"/>
          <w:b w:val="false"/>
          <w:i w:val="false"/>
          <w:color w:val="000000"/>
          <w:sz w:val="28"/>
        </w:rPr>
        <w:t>
      31. Антоновка ауылы, Дінмұхаммед Ахмедұлы Қонаев көшесі, 22, Целиноград ауданы әкімі аппаратының мәдениет бөлімі жанындағы "Аудандық мәдениет үйі" мемлекеттік коммуналдық қазыналық кәсіпорнының "Антоновка селосының селолық клубының" залы.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Ақмола облысы Целиноград ауданы әкімдігінің 13.07.2018 </w:t>
      </w:r>
      <w:r>
        <w:rPr>
          <w:rFonts w:ascii="Times New Roman"/>
          <w:b w:val="false"/>
          <w:i w:val="false"/>
          <w:color w:val="000000"/>
          <w:sz w:val="28"/>
        </w:rPr>
        <w:t>№ А-3/310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32. Приречный ауылы, Ыбырай Алтынсарин көшесі, 40, "Ақмола облысы Целиноград ауданы әкімі аппаратының жанындағы Целиноград аудандық білім беру бөлімі "Приречное селосының № 22 орта мектебі" мемлекеттік мекемесінің акт залы.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Ақмола облысы Целиноград ауданы әкімдігінің 13.07.2018 </w:t>
      </w:r>
      <w:r>
        <w:rPr>
          <w:rFonts w:ascii="Times New Roman"/>
          <w:b w:val="false"/>
          <w:i w:val="false"/>
          <w:color w:val="000000"/>
          <w:sz w:val="28"/>
        </w:rPr>
        <w:t>№ А-3/310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Ағанас ауылы, "Целиноград ауданының № 44 орта мектебі" мемлекеттік мекемесінің акт залы.</w:t>
      </w:r>
    </w:p>
    <w:p>
      <w:pPr>
        <w:spacing w:after="0"/>
        <w:ind w:left="0"/>
        <w:jc w:val="both"/>
      </w:pPr>
      <w:r>
        <w:rPr>
          <w:rFonts w:ascii="Times New Roman"/>
          <w:b w:val="false"/>
          <w:i w:val="false"/>
          <w:color w:val="000000"/>
          <w:sz w:val="28"/>
        </w:rPr>
        <w:t>
      34. Преображенка ауылы, Целиноград аудандық білім бөлімінің "Преображенка ауылы № 46 бастауыш мектебі" мемлекеттік мекемесінің акт залы.</w:t>
      </w:r>
    </w:p>
    <w:bookmarkStart w:name="z19" w:id="16"/>
    <w:p>
      <w:pPr>
        <w:spacing w:after="0"/>
        <w:ind w:left="0"/>
        <w:jc w:val="both"/>
      </w:pPr>
      <w:r>
        <w:rPr>
          <w:rFonts w:ascii="Times New Roman"/>
          <w:b w:val="false"/>
          <w:i w:val="false"/>
          <w:color w:val="000000"/>
          <w:sz w:val="28"/>
        </w:rPr>
        <w:t>
      35. Рахымжан Қошқарбаев ауылы, Бейбітшілік көшесі, 53, "Ақмола облысы Целиноград ауданы білім бөлімінің "Ракымжан Қошқарбаев ауылының № 43 орта мектебі" мемлекеттік мекемесінің акт залы.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Ақмола облысы Целиноград ауданы әкімдігінің 13.07.2018 </w:t>
      </w:r>
      <w:r>
        <w:rPr>
          <w:rFonts w:ascii="Times New Roman"/>
          <w:b w:val="false"/>
          <w:i w:val="false"/>
          <w:color w:val="000000"/>
          <w:sz w:val="28"/>
        </w:rPr>
        <w:t>№ А-3/310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Сарыкөл ауылы, Ақмола облысы Целиноград ауданының білім беру бөлімінің "Сарыкөл ауылының № 47 негізгі мектебі" мемлекеттік мекемесінің акт залы.</w:t>
      </w:r>
    </w:p>
    <w:p>
      <w:pPr>
        <w:spacing w:after="0"/>
        <w:ind w:left="0"/>
        <w:jc w:val="both"/>
      </w:pPr>
      <w:r>
        <w:rPr>
          <w:rFonts w:ascii="Times New Roman"/>
          <w:b w:val="false"/>
          <w:i w:val="false"/>
          <w:color w:val="000000"/>
          <w:sz w:val="28"/>
        </w:rPr>
        <w:t>
      37. Шнет ауылы, Целиноград аудандық білім беру бөлімінің "Шнет ауылының № 45 бастауыш мектебі" мемлекеттік мекемесінің акт залы.</w:t>
      </w:r>
    </w:p>
    <w:bookmarkStart w:name="z20" w:id="17"/>
    <w:p>
      <w:pPr>
        <w:spacing w:after="0"/>
        <w:ind w:left="0"/>
        <w:jc w:val="both"/>
      </w:pPr>
      <w:r>
        <w:rPr>
          <w:rFonts w:ascii="Times New Roman"/>
          <w:b w:val="false"/>
          <w:i w:val="false"/>
          <w:color w:val="000000"/>
          <w:sz w:val="28"/>
        </w:rPr>
        <w:t>
      38. Зеленый Гай ауылы, Самал көшесі, 1, Целиноград ауданы әкімінің аппараты мәдениет бөлімі жанындағы "Аудандық мәдениет үйі" мемлекеттік коммуналдық қазыналық кәсіпорны "Зеленый Гай ауылының мәдениет үйінің" залы.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Ақмола облысы Целиноград ауданы әкімдігінің 13.07.2018 </w:t>
      </w:r>
      <w:r>
        <w:rPr>
          <w:rFonts w:ascii="Times New Roman"/>
          <w:b w:val="false"/>
          <w:i w:val="false"/>
          <w:color w:val="000000"/>
          <w:sz w:val="28"/>
        </w:rPr>
        <w:t>№ А-3/310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Родина ауылы, Школьная көшесі, 8, Целиноград ауданы әкімінің аппараты мәдениет бөлімі жанындағы "Аудандық мәдениет үйі" мемлекеттік коммуналдық қазыналық кәсіпорны "Родина ауылдық округінің селолық үйінің" залы.</w:t>
      </w:r>
    </w:p>
    <w:p>
      <w:pPr>
        <w:spacing w:after="0"/>
        <w:ind w:left="0"/>
        <w:jc w:val="both"/>
      </w:pPr>
      <w:r>
        <w:rPr>
          <w:rFonts w:ascii="Times New Roman"/>
          <w:b w:val="false"/>
          <w:i w:val="false"/>
          <w:color w:val="000000"/>
          <w:sz w:val="28"/>
        </w:rPr>
        <w:t>
      40. Родина ауылы, Школьная көшесі, 6, "№ 33 Целиноград аудандық орта мектебі" мемлекеттік мекемесінің акт залы.</w:t>
      </w:r>
    </w:p>
    <w:bookmarkStart w:name="z21" w:id="18"/>
    <w:p>
      <w:pPr>
        <w:spacing w:after="0"/>
        <w:ind w:left="0"/>
        <w:jc w:val="both"/>
      </w:pPr>
      <w:r>
        <w:rPr>
          <w:rFonts w:ascii="Times New Roman"/>
          <w:b w:val="false"/>
          <w:i w:val="false"/>
          <w:color w:val="000000"/>
          <w:sz w:val="28"/>
        </w:rPr>
        <w:t>
      41. Садовое ауылы, Тәуелсіздік көшесі, 19, Целиноград ауданы әкімі аппаратының мәдениет бөлімі жанындағы "Целиноград аудандық мәдениет үйі" мемлекеттік коммуналдық қазыналық кәсіпорны "Садовое ауылының ауылдық клубының залы.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Ақмола облысы Целиноград ауданы әкімдігінің 13.07.2018 </w:t>
      </w:r>
      <w:r>
        <w:rPr>
          <w:rFonts w:ascii="Times New Roman"/>
          <w:b w:val="false"/>
          <w:i w:val="false"/>
          <w:color w:val="000000"/>
          <w:sz w:val="28"/>
        </w:rPr>
        <w:t>№ А-3/310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Софиевка ауылы, Ленин көшесі, Ақмола облысы Целиноград ауданы әкімі аппараты жанындағы Целиноград аудандық білім беру бөлімі "Софиевка селосының № 21 орта мектебі" мемлекеттік мекемесінің акт залы.</w:t>
      </w:r>
    </w:p>
    <w:p>
      <w:pPr>
        <w:spacing w:after="0"/>
        <w:ind w:left="0"/>
        <w:jc w:val="both"/>
      </w:pPr>
      <w:r>
        <w:rPr>
          <w:rFonts w:ascii="Times New Roman"/>
          <w:b w:val="false"/>
          <w:i w:val="false"/>
          <w:color w:val="000000"/>
          <w:sz w:val="28"/>
        </w:rPr>
        <w:t>
      43. Қажымұқан ауылы, Қажымұқан Мұңайтпасов көшесі, 35, Целиноград аудандық білім беру бөлімі "Қажымұқан ауылы № 4 негізгі мектебі" мемлекеттік мекемесінің спорттық залы.</w:t>
      </w:r>
    </w:p>
    <w:p>
      <w:pPr>
        <w:spacing w:after="0"/>
        <w:ind w:left="0"/>
        <w:jc w:val="both"/>
      </w:pPr>
      <w:r>
        <w:rPr>
          <w:rFonts w:ascii="Times New Roman"/>
          <w:b w:val="false"/>
          <w:i w:val="false"/>
          <w:color w:val="000000"/>
          <w:sz w:val="28"/>
        </w:rPr>
        <w:t>
      44. Қызыл суат селосы, Мира көшесі, 20, Целиноград аудандық білім беру бөлімінің "Қызыл суат ауылының № 39 негізгі мектебі" мемлекеттік мекемесінің холы.</w:t>
      </w:r>
    </w:p>
    <w:p>
      <w:pPr>
        <w:spacing w:after="0"/>
        <w:ind w:left="0"/>
        <w:jc w:val="both"/>
      </w:pPr>
      <w:r>
        <w:rPr>
          <w:rFonts w:ascii="Times New Roman"/>
          <w:b w:val="false"/>
          <w:i w:val="false"/>
          <w:color w:val="000000"/>
          <w:sz w:val="28"/>
        </w:rPr>
        <w:t>
      45. Талапкер ауылы, Молдахмет Досаев көшесі, 54, Целиноград аудандық білім беру бөлімінің "Талапкер ауылының № 3 орта мектебі" мемлекеттік мекемесінің акт залы.</w:t>
      </w:r>
    </w:p>
    <w:p>
      <w:pPr>
        <w:spacing w:after="0"/>
        <w:ind w:left="0"/>
        <w:jc w:val="both"/>
      </w:pPr>
      <w:r>
        <w:rPr>
          <w:rFonts w:ascii="Times New Roman"/>
          <w:b w:val="false"/>
          <w:i w:val="false"/>
          <w:color w:val="000000"/>
          <w:sz w:val="28"/>
        </w:rPr>
        <w:t>
      46. 96-разъезд селосы, Жайын көшесі, 11, "Қазақстан темір жолы" Ұлттық компаниясы" акционерлік қоғамының "Астана жол дистанциясы" филиалы жол шеберінің кабинеті.</w:t>
      </w:r>
    </w:p>
    <w:p>
      <w:pPr>
        <w:spacing w:after="0"/>
        <w:ind w:left="0"/>
        <w:jc w:val="both"/>
      </w:pPr>
      <w:r>
        <w:rPr>
          <w:rFonts w:ascii="Times New Roman"/>
          <w:b w:val="false"/>
          <w:i w:val="false"/>
          <w:color w:val="000000"/>
          <w:sz w:val="28"/>
        </w:rPr>
        <w:t>
      47. Ақмешіт ауылы, Школьная көшесі, Целиноград аудандық білім беру бөлімінің "Ақмешіт ауылының № 15 орта мектебі" мемлекеттік мекемесінің холы.</w:t>
      </w:r>
    </w:p>
    <w:p>
      <w:pPr>
        <w:spacing w:after="0"/>
        <w:ind w:left="0"/>
        <w:jc w:val="both"/>
      </w:pPr>
      <w:r>
        <w:rPr>
          <w:rFonts w:ascii="Times New Roman"/>
          <w:b w:val="false"/>
          <w:i w:val="false"/>
          <w:color w:val="000000"/>
          <w:sz w:val="28"/>
        </w:rPr>
        <w:t>
      48. Тастақ ауылы, Астық көшесі, Целиноград аудандық білім беру бөлімінің "Тастақ ауылы № 16 бастауыш мектебі" мемлекеттік мекемесінің кабинеті.</w:t>
      </w:r>
    </w:p>
    <w:p>
      <w:pPr>
        <w:spacing w:after="0"/>
        <w:ind w:left="0"/>
        <w:jc w:val="both"/>
      </w:pPr>
      <w:r>
        <w:rPr>
          <w:rFonts w:ascii="Times New Roman"/>
          <w:b w:val="false"/>
          <w:i w:val="false"/>
          <w:color w:val="000000"/>
          <w:sz w:val="28"/>
        </w:rPr>
        <w:t>
      49. Тасты ауылы, Революционная көшесі, Целиноград аудандық білім беру бөлімінің "Целиноград ауданының № 14 орта мектебі" мемлекеттік мекемесінің холы.</w:t>
      </w:r>
    </w:p>
    <w:p>
      <w:pPr>
        <w:spacing w:after="0"/>
        <w:ind w:left="0"/>
        <w:jc w:val="both"/>
      </w:pPr>
      <w:r>
        <w:rPr>
          <w:rFonts w:ascii="Times New Roman"/>
          <w:b w:val="false"/>
          <w:i w:val="false"/>
          <w:color w:val="000000"/>
          <w:sz w:val="28"/>
        </w:rPr>
        <w:t>
      50. Қаратұмар ауылы, Дина Нұрпейісова көшесі, 10, Целиноград аудандық білім беру бөлімі "Қаратұмар ауылының № 30 негізгі мектебі" мемлекеттік мекемесінің фойесі.</w:t>
      </w:r>
    </w:p>
    <w:p>
      <w:pPr>
        <w:spacing w:after="0"/>
        <w:ind w:left="0"/>
        <w:jc w:val="both"/>
      </w:pPr>
      <w:r>
        <w:rPr>
          <w:rFonts w:ascii="Times New Roman"/>
          <w:b w:val="false"/>
          <w:i w:val="false"/>
          <w:color w:val="000000"/>
          <w:sz w:val="28"/>
        </w:rPr>
        <w:t>
      51. Отаутүскен ауылы, Шәмші Қалдаяқов көшесі, 9/1, "Отаутүскен ауылының № 31 бастауыш мектебі" мемлекеттік мекемесінің бастауыш сыныптар кабинеті.</w:t>
      </w:r>
    </w:p>
    <w:p>
      <w:pPr>
        <w:spacing w:after="0"/>
        <w:ind w:left="0"/>
        <w:jc w:val="both"/>
      </w:pPr>
      <w:r>
        <w:rPr>
          <w:rFonts w:ascii="Times New Roman"/>
          <w:b w:val="false"/>
          <w:i w:val="false"/>
          <w:color w:val="000000"/>
          <w:sz w:val="28"/>
        </w:rPr>
        <w:t>
      52. Шалқар ауылы, Шолпан Иманбаева көшесі, 5, Ақмола облысы денсаулық сақтау Басқармасы жанындағы "Целиноград аудандық емханасы" мемлекеттік коммуналдық қазыналық кәсіпорны "Егіндікөл" дәрігерлік амбулаториясының залы.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