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c5cd" w14:textId="6e7c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2010 жылғы 15 желтоқсандағы № 225/34-4 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2011 жылғы 1 сәуірдегі № 247/37-4 шешімі. Ақмола облысы Целиноград ауданының Әділет басқармасында 2011 жылғы 12 сәуірде № 1-17-151 тіркелді. Күші жойылды - Ақмола облысы Целиноград аудандық мәслихатының 2012 жылғы 19 наурыздағы № 27/2-5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Целиноград аудандық мәслихатының 2012.03.19 № 27/2-5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аудандық мәслихатының «2011-2013 жылдарға арналған аудандық бюджет туралы» 2010 жылғы 15 желтоқсандағы № 225/34-4 (Нормативтік құқықтық актілерді мемлекеттік тіркеудің тізілімінде № 1-17-143 болып тіркелген, 2011 жылғы 21 қаңтарда аудандық «Призыв», «Ұран»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«8 498 309» сандары «10 366 766,5»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«7 737 419» сандары «9 605 876,5»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2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«8 330 804» сандары «10 235 345,7»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5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«-11 358,8» сандары «-47 443»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6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«11 358,8» сандары «47 443»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«13 859 мың теңге – эпизиоотияға қарсы іс-шараларды жүргізуге» сөйлем жолындағы «13 859» сандары «15 688»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«4 983 мың теңге – ауылдық елді мекендер саласының мамандарына әлеуметтік қолдау шараларын іске асыруға» сөйлем жолдарынан кейін келесі мазмұндағы сөйлем 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«42 704 мың теңге – мектеп мұғалімдеріне және мектепке дейінгі білім беру ұйымдары тәрбиешілеріне біліктілік санаты үшін қосымша ақының мөлшерін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845 мың теңге - жұмыспен қамту 2020 Бағдарламасына қатысушыларға мемлекеттік қолдау шараларын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7193 мың теңге - жұмыспен қамту орталығын құруға»;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«154 216 мың теңге – мемлекеттік коммуналдық тұрғын үй қорының тұрғын үй құрылысы және (немесе) сатып алуға» сөйлем жолындағы «154 216» сандары «161 051»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«2 717 178 мың теңге – инженерлік коммуникациялық инфрақұрылымды дамыту, жайластыру және (немесе) сатып алуға» сөйлем жолындағы «2 717 178» сандары «2 740 343»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«540 000 мың теңге – Ақмол ауылы қазандығының құрылысына» сөйлем жолдарынан кейін келесі мазмұндағы сөйлем 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«840 000 мың теңге – Қараөткел ауылында 1200 орынды мектеп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740 000 мың теңге – Қосшы ауылында 1200 орынды мектеп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174 200 мың теңге – жұмыспен қамту 2020 Бағдарламасы шеңберінде инженерлік-коммуникациялық инфрақұрылымды дамытуға»;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сөйлем жолы алынып тасталсын: «18 000 мың теңге – «Астана қаласы - Воздвиженка ауылына батыс жақтан кіре беріс» жол телімінің құрылысына мемлекеттік сараптама өткізуге және жобалау-сметалық құжаттаманы әзірлеуге»;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«2011 жылғы аудандық бюджетте 179 113,8 мың теңге мөлшерінде 2011 жылғы 1 қаңтарда құрылған бюджеттік қаражаттардың еркін қалдықтары, заңнама белгіленген тәртіппен пайдаланғаны ескерілсін» сөйлем жолындағы «179 113,8» сандары «264 884,5»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«20 893,3 мың теңге – 2010 жылы республикалық және облыстық бюджеттерден бөлінген нысаналы трансферттерді қайтаруға» сөйлем жолдарынан кейін келесі мазмұндағы сөйлем 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«85 770,7 мың теңге - 2011 жылы олардың нысаналы пайдаланылуын сақтай отырып, пайдалануға (толық пайдалануға) рұқсат берілген, 2010 жылдың ағымында пайдаланылмаған (толық пайдаланылмаған) республикалық және облыстық бюджеттерден бөлінген нысаналы трансферттердің сомасы, сонын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1 925 мың теңге – Ақмол ауылында Оразақ селосынан бастап 2-ші көтеру станциясына дейін (33 шаршы метр) магистралдық жүйесін қайта құруын жобалау - сметалық құжаттамаларын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3 250 мың теңге – Ақмол ауылындағы жаңа құрылыс ауданның (1, 2, 3, 4 шағын аудандар) сумен және канализация тарату жүйесімен жабдықтау құрылысының жобалау – сметалық құжаттамаларын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3 358,1 мың теңге – Қазақстан Республикасындағы тұрғын үй құрылысының 2008 - 2010 жылдарға арналған мемлекеттік бағдарламасына сәйкес инженерлік-коммуникациялық инфрақұрылымды дамыту, жайластыру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899 мың теңге – Ақмол ауылының электр қуатымен қамтамасыз ету желілерін жобалау – сметалық құжаттамаларын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550,2 мың теңге – Ақмол ауылының жылумен қамтамасыз ету желілерін жобалау - сметалық құжаттамаларын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49 686,5 мың теңге – Ақмол ауылындағы балабақшаның сақтауына;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901,9 мың теңге – ауылдық елді мекендер саласының мамандарын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25 200 мың теңге – Ақмол ауылының көше-жолдары жүйелерінің құрылысына».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Целиноград аудандық мәслихатының «2011-2013 жылдарға арналған аудандық бюджет туралы» 2010 жылғы 15 желтоқсандағы № 225/34-4 (нормативтік құқықтық актілерді мемлекеттік тіркеудің тізілімінде № 1-17-143 болып тіркелген, 2011 жылғы 21 қаңтарда аудандық «Призыв», «Ұран» газеттерінде жарияланған)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Б.Мәжіренов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Целиноград ауданы әкім                     М.Жүнісов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  А.Ыбраева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сәуірдегі № 247/37-4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26"/>
        <w:gridCol w:w="688"/>
        <w:gridCol w:w="611"/>
        <w:gridCol w:w="4938"/>
        <w:gridCol w:w="147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10 366 766,5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кірістер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489 258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265 388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265 388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178 666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104 186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33 264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39 242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6 915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17 528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9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17 420</w:t>
            </w:r>
          </w:p>
        </w:tc>
      </w:tr>
      <w:tr>
        <w:trPr>
          <w:trHeight w:val="10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17 420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254 104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194 104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194 104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9 605 876,5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9 605 876,5</w:t>
            </w:r>
          </w:p>
        </w:tc>
      </w:tr>
      <w:tr>
        <w:trPr>
          <w:trHeight w:val="1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9 605 876,5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10 235 345,7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207 994,0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194 441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52 015,0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52 015,0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127 717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127 717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12 769,0</w:t>
            </w:r>
          </w:p>
        </w:tc>
      </w:tr>
      <w:tr>
        <w:trPr>
          <w:trHeight w:val="10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12 769,0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5 117 547,5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220 086,5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220 086,5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177 382,5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42 704,0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1 475 476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1 469 343,0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1 469 343,0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3 421 985,0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30 400,0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9 333,0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3 391 585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3 391 585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98 717,0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82 131,0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- үй көмегі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19 615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15 839</w:t>
            </w:r>
          </w:p>
        </w:tc>
      </w:tr>
      <w:tr>
        <w:trPr>
          <w:trHeight w:val="9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16 586,0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16 243,0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</w:tr>
      <w:tr>
        <w:trPr>
          <w:trHeight w:val="1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4 369 379,0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3 261 957,0 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тұрғын- үй қорының тұрғын - үй құрылысы және (немесе) сатып алу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162 051 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2 816 350,3 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109 355,7 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 құрылымдардың дамуы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174 200,0 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1 097 236,0 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-үй коммуналдық шаруашылығы, жолаушылар көлігі және автомобиль жолдары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557 236,0 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487 236,0 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10 186,0 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10 186,0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10 186,0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100 181,0 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58 090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58 090 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4 300,0 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2 272,0 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2 028 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14 444 </w:t>
            </w:r>
          </w:p>
        </w:tc>
      </w:tr>
      <w:tr>
        <w:trPr>
          <w:trHeight w:val="1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14 074 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9 269 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9 269 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5 041 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5 041 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4 314,0 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4 314,0 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4 723 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4 723 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52 352,9 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26 489,9 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5 884,9 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5 884,9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4 188 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4 188 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16 417 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16 417 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10 175 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10 175 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15 688 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15 688 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73 835,0 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10 304,0 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10 304,0 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63 531,0 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7 531,0 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 схемаларын әзірлеу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1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179 700,0 </w:t>
            </w:r>
          </w:p>
        </w:tc>
      </w:tr>
      <w:tr>
        <w:trPr>
          <w:trHeight w:val="1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179 700,0 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-үй коммуналдық шаруашылығы,жолаушылар көлігі және автомобиль жолдары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178 700 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40 200 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138 500,0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12 950,0 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4 920,0 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4 920,0 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2 600,0 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2 600,0 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 үй коммуналдық шаруашылығы, жолаушылар көлігі және автомобиль жолдары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5 430 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-үй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5 430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20 893,3 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20 893,3 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20 893,3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несие беру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56 713,8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58 850,8 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58 850,8 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58 850,8 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несиелер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58 850,8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2 137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2 137 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2 137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122 150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122 150 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122 150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122 150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-47 443,0 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қаржыландыру(профицит)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47 443,0 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28 486,0 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28 486,0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28 486,0 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196 241,0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196 241 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196 241 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196 241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215 198,0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215 198,0 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215 198,0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