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7f32" w14:textId="3947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2011 жылғы 28 сәуірдегі № 253/38-4 "Целиноград ауданының мұқтаж азаматтардың жекелеген санаттарына әлеуметтік көмек көрсету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2011 жылғы 13 желтоқсандағы № 300/46-4 шешімі. Ақмола облысы Целиноград ауданының Әділет басқармасында 2012 жылғы 12 қаңтарда № 1-17-159 тіркелді. Күші жойылды - Ақмола облысы Целиноград аудандық мәслихатының 2012 жылғы 3 мамырдағы № 36/5-5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Целиноград аудандық мәслихатының 2012.05.03 </w:t>
      </w:r>
      <w:r>
        <w:rPr>
          <w:rFonts w:ascii="Times New Roman"/>
          <w:b w:val="false"/>
          <w:i w:val="false"/>
          <w:color w:val="000000"/>
          <w:sz w:val="28"/>
        </w:rPr>
        <w:t>№ 36/5-5</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Cтандартының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Целиноград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Целиноград аудандық мәслихатының «Целиноград ауданының мұқтаж азаматтардың жекелеген санаттарына әлеуметтік көмек көрсету туралы» 2011 жылғы 28 сәуірдегі № 253/38-4 (нормативтік құқықтық актілерді мемлекеттік тіркеудің тізілімінде № 1-17-152 болып тіркелген, 2011 жылғы 3 маусымда аудандық «Призыв», «Ұран»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9 азат жолы жаңа редакцияда баяндалсын:</w:t>
      </w:r>
      <w:r>
        <w:br/>
      </w:r>
      <w:r>
        <w:rPr>
          <w:rFonts w:ascii="Times New Roman"/>
          <w:b w:val="false"/>
          <w:i w:val="false"/>
          <w:color w:val="000000"/>
          <w:sz w:val="28"/>
        </w:rPr>
        <w:t>
      «мүгедектерге: кресло-арбалар алу үшін, бір жолғы, елу мың теңге мөлшерінде; сурдо-тифлотехникалық құралдар алу үшін, бір жолғы, жиырма мың теңге мөлшерінде; санаторлық-курорттық жолдамалар алу үшін, бір жолғы, елу мың теңге мөлшерінде;</w:t>
      </w:r>
      <w:r>
        <w:br/>
      </w:r>
      <w:r>
        <w:rPr>
          <w:rFonts w:ascii="Times New Roman"/>
          <w:b w:val="false"/>
          <w:i w:val="false"/>
          <w:color w:val="000000"/>
          <w:sz w:val="28"/>
        </w:rPr>
        <w:t>
      өрттен және басқа да төтенше жағдайларда зардап шеккендерге жетпіс мың теңге мөлшерінде»;</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«1-1. Мұқтаж азаматтардың жекелеген санаттарына әлеуметтік көмекті алу үшін «Целиноград ауданының жұмыспен қамту және әлеуметтік бағдарламалар бөлімі» мемлекеттік мекемесіне келесі құжаттарды тапсыру қажет:</w:t>
      </w:r>
      <w:r>
        <w:br/>
      </w:r>
      <w:r>
        <w:rPr>
          <w:rFonts w:ascii="Times New Roman"/>
          <w:b w:val="false"/>
          <w:i w:val="false"/>
          <w:color w:val="000000"/>
          <w:sz w:val="28"/>
        </w:rPr>
        <w:t>
      барлық санаттар үшін:</w:t>
      </w:r>
      <w:r>
        <w:br/>
      </w:r>
      <w:r>
        <w:rPr>
          <w:rFonts w:ascii="Times New Roman"/>
          <w:b w:val="false"/>
          <w:i w:val="false"/>
          <w:color w:val="000000"/>
          <w:sz w:val="28"/>
        </w:rPr>
        <w:t>
      осы әлеуметтік көмекке құқығы бар тұлғаның арызы;</w:t>
      </w:r>
      <w:r>
        <w:br/>
      </w:r>
      <w:r>
        <w:rPr>
          <w:rFonts w:ascii="Times New Roman"/>
          <w:b w:val="false"/>
          <w:i w:val="false"/>
          <w:color w:val="000000"/>
          <w:sz w:val="28"/>
        </w:rPr>
        <w:t>
      өтініш иесінің жеке басын куәландыратын құжаттың көшірмесі;</w:t>
      </w:r>
      <w:r>
        <w:br/>
      </w:r>
      <w:r>
        <w:rPr>
          <w:rFonts w:ascii="Times New Roman"/>
          <w:b w:val="false"/>
          <w:i w:val="false"/>
          <w:color w:val="000000"/>
          <w:sz w:val="28"/>
        </w:rPr>
        <w:t>
      шот нөмірі көрсетілген алушының банктік шотын растайтын құжаттың көшірмесі;</w:t>
      </w:r>
      <w:r>
        <w:br/>
      </w:r>
      <w:r>
        <w:rPr>
          <w:rFonts w:ascii="Times New Roman"/>
          <w:b w:val="false"/>
          <w:i w:val="false"/>
          <w:color w:val="000000"/>
          <w:sz w:val="28"/>
        </w:rPr>
        <w:t>
      тұрғылықты жерін растайтын құжаттың көшірмесі,</w:t>
      </w:r>
      <w:r>
        <w:br/>
      </w:r>
      <w:r>
        <w:rPr>
          <w:rFonts w:ascii="Times New Roman"/>
          <w:b w:val="false"/>
          <w:i w:val="false"/>
          <w:color w:val="000000"/>
          <w:sz w:val="28"/>
        </w:rPr>
        <w:t>
      қосымша:</w:t>
      </w:r>
      <w:r>
        <w:br/>
      </w:r>
      <w:r>
        <w:rPr>
          <w:rFonts w:ascii="Times New Roman"/>
          <w:b w:val="false"/>
          <w:i w:val="false"/>
          <w:color w:val="000000"/>
          <w:sz w:val="28"/>
        </w:rPr>
        <w:t>
      Ұлы Отан соғысына қатысушылары мен мүгедектеріне, тыл еңбеккерлеріне, жасы кәмелетке толмаған бұрынғы концлагердің тұтқындарына: жеңілдік санатына жататындығын растайтын құжаттың көшірмесі;</w:t>
      </w:r>
      <w:r>
        <w:br/>
      </w:r>
      <w:r>
        <w:rPr>
          <w:rFonts w:ascii="Times New Roman"/>
          <w:b w:val="false"/>
          <w:i w:val="false"/>
          <w:color w:val="000000"/>
          <w:sz w:val="28"/>
        </w:rPr>
        <w:t>
      барлық санаттағы мүгедектерге: мүгедектігі жөнінде анықтаманың көшірмесі, мүгедекті оңалту жеке бағдарламасы үзіндісінің көшірмесі;</w:t>
      </w:r>
      <w:r>
        <w:br/>
      </w:r>
      <w:r>
        <w:rPr>
          <w:rFonts w:ascii="Times New Roman"/>
          <w:b w:val="false"/>
          <w:i w:val="false"/>
          <w:color w:val="000000"/>
          <w:sz w:val="28"/>
        </w:rPr>
        <w:t>
      туберкулезбен ауыратындарға: медициналық мекеменің анықтамасы;</w:t>
      </w:r>
      <w:r>
        <w:br/>
      </w:r>
      <w:r>
        <w:rPr>
          <w:rFonts w:ascii="Times New Roman"/>
          <w:b w:val="false"/>
          <w:i w:val="false"/>
          <w:color w:val="000000"/>
          <w:sz w:val="28"/>
        </w:rPr>
        <w:t>
      аз қамтылған азаматтарға: отбасы мүшелерінің өткен тоқсандағы жан басына шаққандағы орташа табысы ең төмен күнкөріс деңгейінен аспайтын кірісі туралы анықтамасы;</w:t>
      </w:r>
      <w:r>
        <w:br/>
      </w:r>
      <w:r>
        <w:rPr>
          <w:rFonts w:ascii="Times New Roman"/>
          <w:b w:val="false"/>
          <w:i w:val="false"/>
          <w:color w:val="000000"/>
          <w:sz w:val="28"/>
        </w:rPr>
        <w:t>
      ауылдық (селолық) жерде тұратын аз қамтылған және көп балалы отбасындағы колледж студенттерінің күндізгі бөлімінде оқу төлемақысын: оқу орнын растайтын анықтамасы, оқу келісім шартының көшірмесі, «Мемлекеттік зейнетақы төлеу жөнінднгі орталығы» Республикалық Мемлекеттік қазыналық кәсіпорнының Целиноград аудандық бөлімшесімен берілген көп балалы отбасы мәртебесін растайтын анықтамасы және «Целиноград ауданының жұмыспен қамту және әлеуметтік бағдарламалар бөлімі» мемлекеттік мекемесінен берілген аз қамтылған отбасы мәртебесін растайтын анықтама;</w:t>
      </w:r>
      <w:r>
        <w:br/>
      </w:r>
      <w:r>
        <w:rPr>
          <w:rFonts w:ascii="Times New Roman"/>
          <w:b w:val="false"/>
          <w:i w:val="false"/>
          <w:color w:val="000000"/>
          <w:sz w:val="28"/>
        </w:rPr>
        <w:t>
      өрттен және басқа да төтенше жағдайларда зардап шеккендерге: Қазақстан Республикасы Төтенше жағдайлар Министрлігі Ақмола облысының Төтенше жағдайлар департаменті Целиноград ауданының Төтенше жағдайлар бөлімі мемлекеттік мекемесінің актісі.</w:t>
      </w:r>
      <w:r>
        <w:br/>
      </w:r>
      <w:r>
        <w:rPr>
          <w:rFonts w:ascii="Times New Roman"/>
          <w:b w:val="false"/>
          <w:i w:val="false"/>
          <w:color w:val="000000"/>
          <w:sz w:val="28"/>
        </w:rPr>
        <w:t>
      Құжаттардың көшірмелері мен түпнұсқалары салыстыру үшін беріледі, өтініш берілген күні түпнұсқалары қайтарылып беріледі».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Д.Қамзебаев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М.Жүнісов</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А.Мұзагельдиев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