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a85d" w14:textId="1f3a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2010 жылғы 23 желтоқсандағы № С-35/2 "2011-2013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2011 жылғы 24 қаңтардағы № С-36/2 шешімі. Ақмола облысы Шортанды ауданының Әділет басқармасында 2011 жылғы 1 ақпанда № 1-18-127 тіркелді. Күші жойылды - Ақмола облысы Шортанды аудандық мәслихатының 2012 жылғы 12 сәуірдегі № С-4/14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Ескерту. Күші жойылды - Ақмола облысы Шортанды аудандық мәслихатының 2012.04.12 № С-4/14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«2011-2013 жылдарға арналған аудан бюджеті туралы» 2010 жылғы 23 желтоқсандағы № С-35/2 (нормативтік құқықтық актілерді мемлекеттік тіркеудің тізілімінде № 1-18-124 тіркелген, 2011 жылғы 22 қаңтарында аудандық «Вести» газетінде және 2011 жылдың 22 қаңтарында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2) тармақшасындағы «2 012 136» цифрлары «2 091 678»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тармақшасының «қаржы активтерімен жасалатын операциялар бойынша сальдо» жолындағы «0» цифры «16 750» цифрларына, «қаржылық активтерді сатып алу» жолындағы «0» цифры «16 750»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 «(- 16 202)» цифрлары «(-112 494)» цифрларына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 «16 202» цифрлары «112 494»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12-1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«12-1. 2011 жылдың 1 қаңтарына қалыптасқан жағдай бойынша 96 292 мың теңге сомасындағы бюджеттік қаражаттың бос қалдықтары келесі мақсаттарға бағытталсын: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мегалайн орнатылымына және қызметінің төлеміне 1 320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ардагерлеріне және жеңілдіктер мен кепілдіктер бойынша Ұлы Отан соғысының қатысушылары мен мүгедектеріне теңестірілген тұлғаларға, тыл еңбеккерлеріне Жеңіс Күніне орай бір жолғы жәрдемақы 1 993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ауданның коммуналдық меншігіне кірген мүлікті бағалауға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«Шортанды Су» шаруашылық жүргізу құқығындағы мемлекеттік коммуналдық кәсіпорынының жарғылық капиталын ұлғайтуға 16 750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Жолымбет № 2 орта мектебінің спорт залының құрылысына жобалық-сметалық құжаттаманы әзірлеуге және геологиялық ізденістер, топографиялық түсірілімге, мемлекеттік сараптамаға 4 000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Новоселовка орта мектебін күрделі жөндеуге 8 510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Шортанды кентіндегі № 2 орта мектебін күрделі жөндеуге 24 607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Жолымбет кентіндегі балабақшаны ағымдағы жөндеуге және құрылғыларды алуға 4 800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Тәуелсіздігінің 20-жылдығына орай дәстүрлі ат спортының түрлері бойынша аудандық спартакиада өткізуге 950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Шортанды кентіндегі және Жолымбет кентіндегі мәдениет үйлеріне құрылғылар мен қазандықтар алу үшін, Шортанды аудандық мәдениет үйінің (ІІ кезек) күрделі жөндеу жұмыстарына жобалау-сметалық құжаттама әзірлеуге және мемлекеттік сараптамасын жүргізуге және Шортанды аудандық мәдениет үйін күрделі жөндеуге (ІІ кезек) 18 800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Шортанды кентіндегі, Дамса селосындағы, Жолымбет кентіндегі көшелік жарықтандыру желісін қалпына келтіруге 13 500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Жолымбет кентінің санитариясын қамтамасыз етуге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Новокубанка селолық округінің әлеуметтік қызметшісін қамтамасыз етуге 62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«2011-2013 жылдарға арналған аудан бюджеті туралы» 2010 жылғы 23 желтоқсандағы № С-35/2 шешімінің 1, 5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Шортанды ауданының әділет басқармасында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С.Қамзебаев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Шортанды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«Экономика </w:t>
      </w:r>
      <w:r>
        <w:rPr>
          <w:rFonts w:ascii="Times New Roman"/>
          <w:b w:val="false"/>
          <w:i/>
          <w:color w:val="000000"/>
          <w:sz w:val="28"/>
        </w:rPr>
        <w:t>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Е.Рысьева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С-36/2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740"/>
        <w:gridCol w:w="718"/>
        <w:gridCol w:w="7660"/>
        <w:gridCol w:w="221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2012136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3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3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2091678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134841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1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1307430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1094979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1094979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1068631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0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161060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97155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254652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7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7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-112494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С-36/2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қаладағы ауданның, аудандық маңызы бар қаланың, кенттің, ауылдың (селоның), ауылдық(селолық)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77"/>
        <w:gridCol w:w="698"/>
        <w:gridCol w:w="698"/>
        <w:gridCol w:w="7715"/>
        <w:gridCol w:w="22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2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0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13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2053"/>
        <w:gridCol w:w="2268"/>
        <w:gridCol w:w="2203"/>
        <w:gridCol w:w="2139"/>
        <w:gridCol w:w="2055"/>
      </w:tblGrid>
      <w:tr>
        <w:trPr>
          <w:trHeight w:val="166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селолық округі әкімінің аппараты</w:t>
            </w:r>
          </w:p>
        </w:tc>
      </w:tr>
      <w:tr>
        <w:trPr>
          <w:trHeight w:val="19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48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7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2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9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2046"/>
        <w:gridCol w:w="2303"/>
        <w:gridCol w:w="2218"/>
        <w:gridCol w:w="2133"/>
        <w:gridCol w:w="1962"/>
      </w:tblGrid>
      <w:tr>
        <w:trPr>
          <w:trHeight w:val="4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селолық округі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</w:tc>
      </w:tr>
      <w:tr>
        <w:trPr>
          <w:trHeight w:val="19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48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4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5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0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6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