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7211" w14:textId="84c7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Шортанды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2011 жылғы 22 ақпандағы № А-1/34 қаулысы. Ақмола облысы Шортанды ауданының Әділет басқармасында 2011 жылғы 14 наурызда № 1-18-129 тіркелді. Күші жойылды - Ақмола облысы Шортанды ауданы әкімдігінің 2014 жылғы 23 қазандағы № А-9/241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23.10.2014 № А-9/241 (қол қойылған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«Қазақстан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ережесінің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табуда қиындық көріп жүрген жұмыссыздарды әлеуметтік қорғау мақсатында, оларды жұмыспен уақытша қамтылуын қамтамасыз ету үшін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ауданында 2011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Шортанды ауданы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нақты жағдайлары, қатысушылардың еңбегіне төленетін ақының мөлшерлері мен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Шортанды ауданының «Жұмыспен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жұмыссыздарды ақылы қоғамдық жұмыстарға жіберуді олардың келісімімен тіркелген күніне сәйкес кезектілік тәртібімен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шотқа аудару арқылы қызметкерге жасалған еңбек шарттың негізінде ай сайын ең төменгі жалақының төлемін аудан бюджетінің қаражат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ауданының «Экономика және қаржы бөлімі» мемлекеттік мекемесі қоғамдық жұмыстардың қаржыландырылуын 2011 жылғы аудан бюджетінде көзделген қаражаттар шегінде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Шортанды ауданы әкімдігінің «2010 жылы Шортанды ауданында қоғамдық жұмыстарды ұйымдастыру туралы» 2010 жылғы 23 ақпандағы № А-1/34 (нормативтік құқықтық актілерді мемлекеттік тіркеу тізілімінде 1-18-107 болып тіркелген, 2010 жылғы 3 сәуірде «Вести», «Өрлеу»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Шортанды ауданы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 әкімі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Е.Беғімқұлов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 ММ бастығы               Е.Рысьева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А-1/34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ұйымдарының тізбесі, қоғамдық жұмыстардың түрлері, көлемдері, нақты жағдайлары, қатысушылардың еңбегіне төленетін ақының мөлшерлері мен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4298"/>
        <w:gridCol w:w="4509"/>
        <w:gridCol w:w="3539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қоғамдық жұмыстардың түрлері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Орындалатын қоғамдық жұмыстардың көлемі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«Раевка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жинау және абаттандыру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«Шортанды кенті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«Новокубанка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іс, 30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«Дамса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іс, 55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«Научный кенті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«Бозайғыр ауылдық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іс, 43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«Андреевка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«Бектау ауылдық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іс, 27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«Жолымбет кенті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іс, 69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«Петровка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іс, 28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«Новоселовка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жүргізуде көмек көрсету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іс, 18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«Пригородное селолық округі әкімінің аппараты» мемлекеттік мекемесі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жүргізуде көмек көрсету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іс, 20 кітап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«Шортанды ауданының қорғаныс істері жөніндегі бөлімі» мемлекеттік мекемесі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 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4405"/>
        <w:gridCol w:w="3536"/>
      </w:tblGrid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Қытысушылардың еңбегіне төленетін ақының мөлшерлері 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 мен жұмыс берушінің арасындағы еңбек шартын жасаған сәттен бастап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