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6b92" w14:textId="8686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жылдың 23 желтоқсанындағы № С-35/2 "2011-2013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2011 жылғы 10 мамырдағы № С-38/2 шешімі. Ақмола облысы Шортанды ауданының Әділет басқармасында 2011 жылғы 16 мамырда № 1-18-133 тіркелді. Күші жойылды - Ақмола облысы Шортанды аудандық мәслихатының 2012 жылғы 12 сәуірдегі № С-4/14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Шортанды аудандық мәслихатының 2012.04.12 № С-4/14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мәслихатының «2011-2013 жылдарға арналған аудан бюджеті туралы» 2010 жылдың 23 желтоқсандағы № С-35/2 (нормативтік құқықтық актілерді мемлекеттік тіркеудің Тізілімінде № 1-18-124 тіркелген, 2011 жылдың 22 қаңтарында аудандық «Вести» газетінде және 2011 жылдың 22 қаңтарында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тармақтың 2) тармақшасындағы «2 195 605,8» цифрлары «2 208 428,7»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4) тармақшасындағы «16 750» цифрлары «3 655» цифрларына ауыстырылсын, «16 750» цифрлары «3 655»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5) тармақшасындағы «(-156 388,8)» цифрлары «(- 156 116,7)»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6) тармақшасындағы «156 388,8» цифрлары «156 116,7»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 тармақтағы «4 260» цифрлары «274»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«2011-2013 жылдарға арналған аудан бюджеті туралы» 2010 жылдың 23 желтоқсанындағы № С-35/2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>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күннен бастап күшіне енеді және 2011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В.Сахнов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 С.Қамзебаев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«Экономика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Е.Рысьева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38/2 шешіміне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410"/>
        <w:gridCol w:w="557"/>
        <w:gridCol w:w="557"/>
        <w:gridCol w:w="5702"/>
        <w:gridCol w:w="136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2080483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424279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1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1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160487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130461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</w:p>
        </w:tc>
      </w:tr>
      <w:tr>
        <w:trPr>
          <w:trHeight w:val="1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</w:p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1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14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ұйымдарынан түсімді есептемегенде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1610483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1610483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1610483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2208428,7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152645,1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135151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38611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33814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78980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78980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1319,1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1319,1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333,1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1322276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199277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199277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191504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1093062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1093062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1066714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7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7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62479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48615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44752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11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231549</w:t>
            </w:r>
          </w:p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162584,5</w:t>
            </w:r>
          </w:p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162584,5</w:t>
            </w:r>
          </w:p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129021,4</w:t>
            </w:r>
          </w:p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33563,1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49794,5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29659,5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26801,5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</w:t>
            </w:r>
          </w:p>
        </w:tc>
      </w:tr>
      <w:tr>
        <w:trPr>
          <w:trHeight w:val="4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1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1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1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128409,4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74763,4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74763,4</w:t>
            </w:r>
          </w:p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74763,4</w:t>
            </w:r>
          </w:p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5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7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33040</w:t>
            </w:r>
          </w:p>
        </w:tc>
      </w:tr>
      <w:tr>
        <w:trPr>
          <w:trHeight w:val="4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1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261225,1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20717,9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2957,9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2957,9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жер қатынастары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 (облыстық маңызы бар қаланың)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</w:p>
        </w:tc>
      </w:tr>
      <w:tr>
        <w:trPr>
          <w:trHeight w:val="1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9068,9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5070,9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4796,9</w:t>
            </w:r>
          </w:p>
        </w:tc>
      </w:tr>
      <w:tr>
        <w:trPr>
          <w:trHeight w:val="7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4796,9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бюджеттiк кредит беру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24516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активтерiмен жасалатын операциялар бойынша сальдо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1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-156116,7</w:t>
            </w:r>
          </w:p>
        </w:tc>
      </w:tr>
      <w:tr>
        <w:trPr>
          <w:trHeight w:val="1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156116,7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38/2 шешіміне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бюджетінің қаладағы ауданның, аудандық маңызы бар қаланың, кенттің, ауылдың (селоның),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270"/>
        <w:gridCol w:w="570"/>
        <w:gridCol w:w="570"/>
        <w:gridCol w:w="5898"/>
        <w:gridCol w:w="127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93813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78980</w:t>
            </w:r>
          </w:p>
        </w:tc>
      </w:tr>
      <w:tr>
        <w:trPr>
          <w:trHeight w:val="12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78980</w:t>
            </w:r>
          </w:p>
        </w:tc>
      </w:tr>
      <w:tr>
        <w:trPr>
          <w:trHeight w:val="10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78980</w:t>
            </w:r>
          </w:p>
        </w:tc>
      </w:tr>
      <w:tr>
        <w:trPr>
          <w:trHeight w:val="12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бойынша қызметтер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78980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10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1"/>
        <w:gridCol w:w="1376"/>
        <w:gridCol w:w="1664"/>
        <w:gridCol w:w="1376"/>
        <w:gridCol w:w="1376"/>
        <w:gridCol w:w="1377"/>
      </w:tblGrid>
      <w:tr>
        <w:trPr>
          <w:trHeight w:val="43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 әкімінің аппараты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кенті 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 кенті әкімі-нің 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 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евка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 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 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</w:t>
            </w:r>
          </w:p>
        </w:tc>
      </w:tr>
      <w:tr>
        <w:trPr>
          <w:trHeight w:val="19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48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37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34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40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34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1445"/>
        <w:gridCol w:w="1747"/>
        <w:gridCol w:w="1445"/>
        <w:gridCol w:w="1445"/>
        <w:gridCol w:w="1473"/>
      </w:tblGrid>
      <w:tr>
        <w:trPr>
          <w:trHeight w:val="43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 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 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 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округі 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родный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 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ғыр ауылдық округі 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</w:tr>
      <w:tr>
        <w:trPr>
          <w:trHeight w:val="19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48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25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40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6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4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51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40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7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6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6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