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2097" w14:textId="df62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жылдың 23 желтоқсанындағы № С-35/2 "2011-2013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2011 жылғы 13 шілдедегі № С-40/2 шешімі. Ақмола облысы Шортанды ауданының Әділет басқармасында 2011 жылғы 18 шілдеде № 1-18-136 тіркелді. Күші жойылды - Ақмола облысы Шортанды аудандық мәслихатының 2012 жылғы 12 сәуірдегі № С-4/14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Шортанды аудандық мәслихатының 2012.04.12 № С-4/14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мәслихатының «2011-2013 жылдарға арналған аудан бюджеті туралы» 2010 жылғы 23 желтоқсандағы № С-35/2 (нормативтік құқықтық актілерді мемлекеттік тіркеудің Тізілімінде № 1-18-124 тіркелген, 2011 жылдың 22 қаңтарында аудандық «Вести» газетінде және 2011 жылдың 22 қаңтарында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«2011-2013 жылдарға арналған аудан бюджеті туралы» 2010 жылғы 23 желтоқсандағы № С-35/2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С.Қамзебаев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шілдедегі № С–40/2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392"/>
        <w:gridCol w:w="534"/>
        <w:gridCol w:w="543"/>
        <w:gridCol w:w="5744"/>
        <w:gridCol w:w="139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2077763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424279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130461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1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4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1607763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1607763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1607763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2205708,7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152250,1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38611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333,1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1319556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1093062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1066714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 және жеткізу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62479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48615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11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237749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162584,5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162584,5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129021,4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33563,1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55494,5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35359,5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31801,5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туысы жоқ адамдарды жерлеу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122534,4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261225,1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20717,9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жер қатынастары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 (облыстық маңызы бар қаланың)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2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9068,9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5070,9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бюджеттiк кредит беру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активтерiмен жасалатын операциялар бойынша сальдо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1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-156116,7</w:t>
            </w:r>
          </w:p>
        </w:tc>
      </w:tr>
      <w:tr>
        <w:trPr>
          <w:trHeight w:val="1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156116,7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шілдедегі № С–40/2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бюджетінің қаладағы</w:t>
      </w:r>
      <w:r>
        <w:br/>
      </w:r>
      <w:r>
        <w:rPr>
          <w:rFonts w:ascii="Times New Roman"/>
          <w:b/>
          <w:i w:val="false"/>
          <w:color w:val="000000"/>
        </w:rPr>
        <w:t>
ауданның, аудандық маңызы бар қаланың, кенттің, ауылдың</w:t>
      </w:r>
      <w:r>
        <w:br/>
      </w:r>
      <w:r>
        <w:rPr>
          <w:rFonts w:ascii="Times New Roman"/>
          <w:b/>
          <w:i w:val="false"/>
          <w:color w:val="000000"/>
        </w:rPr>
        <w:t>
(селоның),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83"/>
        <w:gridCol w:w="594"/>
        <w:gridCol w:w="594"/>
        <w:gridCol w:w="5401"/>
        <w:gridCol w:w="149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94373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12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10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12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7"/>
        <w:gridCol w:w="1500"/>
        <w:gridCol w:w="1589"/>
        <w:gridCol w:w="1589"/>
        <w:gridCol w:w="1589"/>
      </w:tblGrid>
      <w:tr>
        <w:trPr>
          <w:trHeight w:val="43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 кенті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кенті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 кенті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19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48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42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4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4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22"/>
        <w:gridCol w:w="1500"/>
        <w:gridCol w:w="1655"/>
        <w:gridCol w:w="1611"/>
        <w:gridCol w:w="1546"/>
      </w:tblGrid>
      <w:tr>
        <w:trPr>
          <w:trHeight w:val="43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ғыр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19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48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9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0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0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4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