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97135" w14:textId="a4971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жылдың 23 желтоқсанындағы № С-35/2 "2011-2013 жылдарға арналған аудан бюджеті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2011 жылғы 19 қыркүйектегі № С-42/3 шешімі. Ақмола облысы Шортанды ауданының Әділет басқармасында 2011 жылғы 28 қыркүйекте № 1-18-139 тіркелді. Күші жойылды - Ақмола облысы Шортанды аудандық мәслихатының 2012 жылғы 12 сәуірдегі № С-4/14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Ақмола облысы Шортанды аудандық мәслихатының 2012.04.12 № С-4/14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Шортанды аудандық мәслихаттың «2011-2013 жылдарға арналған аудан бюджеті туралы» 2010 жылдың 23 желтоқсанындағы № С-35/2 (нормативтік құқықтық актілерді мемлекеттік тіркеудің Тізілімінде № 1-18-124 тіркелген, 2011 жылдың 22 қаңтарында аудандық «Вести» газетінде және 2011 жылдың 22 қаңтарында «Өрлеу»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мәслихаттың «2011-2013 жылдарға арналған аудан бюджеті туралы» 2010 жылдың 23 желтоқсанындағы № С-35/2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2011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А.Коровина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  Аудан әкімі                                С.Қамзебаев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Шортанды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19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С-42/3 шешіміне 1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4"/>
        <w:gridCol w:w="508"/>
        <w:gridCol w:w="508"/>
        <w:gridCol w:w="7198"/>
        <w:gridCol w:w="203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2037614,5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424279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160487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130461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15034</w:t>
            </w:r>
          </w:p>
        </w:tc>
      </w:tr>
      <w:tr>
        <w:trPr>
          <w:trHeight w:val="1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11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</w:t>
            </w:r>
          </w:p>
        </w:tc>
      </w:tr>
      <w:tr>
        <w:trPr>
          <w:trHeight w:val="14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алулар, мұнай секторы ұйымдарынан түсімді есептемегенде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38976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38976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38976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1567614,5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1567614,5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1567614,5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2165560,2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151695,1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134319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16618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13935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38611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33814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79090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1301,1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1301,1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333,1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16075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16075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16075</w:t>
            </w:r>
          </w:p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1315628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196557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196557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188784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1089134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1089134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1062786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29937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62404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</w:t>
            </w:r>
          </w:p>
        </w:tc>
      </w:tr>
      <w:tr>
        <w:trPr>
          <w:trHeight w:val="1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13864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13864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13599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1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201553,5</w:t>
            </w:r>
          </w:p>
        </w:tc>
      </w:tr>
      <w:tr>
        <w:trPr>
          <w:trHeight w:val="1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126744</w:t>
            </w:r>
          </w:p>
        </w:tc>
      </w:tr>
      <w:tr>
        <w:trPr>
          <w:trHeight w:val="1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126744</w:t>
            </w:r>
          </w:p>
        </w:tc>
      </w:tr>
      <w:tr>
        <w:trPr>
          <w:trHeight w:val="1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108494,1</w:t>
            </w:r>
          </w:p>
        </w:tc>
      </w:tr>
      <w:tr>
        <w:trPr>
          <w:trHeight w:val="1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18249,9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54459,5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37359,5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33801,5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122534,4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68769,4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68769,4</w:t>
            </w:r>
          </w:p>
        </w:tc>
      </w:tr>
      <w:tr>
        <w:trPr>
          <w:trHeight w:val="1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68769,4</w:t>
            </w:r>
          </w:p>
        </w:tc>
      </w:tr>
      <w:tr>
        <w:trPr>
          <w:trHeight w:val="1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33289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25438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21979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261225,1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20717,9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2957,9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елді мекендердің әлеуметтік сала мамандарын әлеуметтік қолдау шараларын іске асыру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2957,9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және жер қатынастары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 (облыстық маңызы бар қаланың)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232640,2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232640,2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232640,2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17272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қала маңындағы ауданiшiлiк қоғамдық жолаушылар тасымалдарын ұйымдастыру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9068,9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5070,9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4796,9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4796,9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13728,2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13728,2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13728,2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13123,2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бюджеттiк кредит беру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24516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25228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25228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25228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25228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25228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активтерiмен жасалатын операциялар бойынша сальдо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1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-156116,7</w:t>
            </w:r>
          </w:p>
        </w:tc>
      </w:tr>
      <w:tr>
        <w:trPr>
          <w:trHeight w:val="1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156116,7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Шортанды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19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С-42/3 шешіміне 2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 бюджетінің қаладағы ауданның, аудандық маңызы бар қаланың, кенттің, ауылдың (селоның), ауылдық (селолық) округтің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267"/>
        <w:gridCol w:w="563"/>
        <w:gridCol w:w="563"/>
        <w:gridCol w:w="7159"/>
        <w:gridCol w:w="2034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95103</w:t>
            </w:r>
          </w:p>
        </w:tc>
      </w:tr>
      <w:tr>
        <w:trPr>
          <w:trHeight w:val="48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79090</w:t>
            </w:r>
          </w:p>
        </w:tc>
      </w:tr>
      <w:tr>
        <w:trPr>
          <w:trHeight w:val="12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79090</w:t>
            </w:r>
          </w:p>
        </w:tc>
      </w:tr>
      <w:tr>
        <w:trPr>
          <w:trHeight w:val="10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79090</w:t>
            </w:r>
          </w:p>
        </w:tc>
      </w:tr>
      <w:tr>
        <w:trPr>
          <w:trHeight w:val="12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бойынша қызметтер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79090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28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28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28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5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10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6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7"/>
        <w:gridCol w:w="1909"/>
        <w:gridCol w:w="1909"/>
        <w:gridCol w:w="1888"/>
        <w:gridCol w:w="1670"/>
        <w:gridCol w:w="1737"/>
      </w:tblGrid>
      <w:tr>
        <w:trPr>
          <w:trHeight w:val="435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кенті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кенті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Жолымбет кенті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селолық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Андреевка селолық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селолық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95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35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</w:t>
            </w:r>
          </w:p>
        </w:tc>
      </w:tr>
      <w:tr>
        <w:trPr>
          <w:trHeight w:val="48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</w:t>
            </w:r>
          </w:p>
        </w:tc>
      </w:tr>
      <w:tr>
        <w:trPr>
          <w:trHeight w:val="285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</w:t>
            </w:r>
          </w:p>
        </w:tc>
      </w:tr>
      <w:tr>
        <w:trPr>
          <w:trHeight w:val="255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</w:t>
            </w:r>
          </w:p>
        </w:tc>
      </w:tr>
      <w:tr>
        <w:trPr>
          <w:trHeight w:val="27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</w:t>
            </w:r>
          </w:p>
        </w:tc>
      </w:tr>
      <w:tr>
        <w:trPr>
          <w:trHeight w:val="345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85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85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85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51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1771"/>
        <w:gridCol w:w="2142"/>
        <w:gridCol w:w="1772"/>
        <w:gridCol w:w="1772"/>
        <w:gridCol w:w="1772"/>
      </w:tblGrid>
      <w:tr>
        <w:trPr>
          <w:trHeight w:val="435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ловка селолық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Раевка селолық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Дамса селолық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Бектау ауылдық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селолық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Бозайғыр ауылдық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95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35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</w:t>
            </w:r>
          </w:p>
        </w:tc>
      </w:tr>
      <w:tr>
        <w:trPr>
          <w:trHeight w:val="48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24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315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255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345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85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85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85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51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405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255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225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27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45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6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6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