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830a" w14:textId="99b8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әкімдігінің 2011 жылғы 18 наурыздағы № А-1/57 "2011 жылдың сәуір-маусымында және қазан-желтоқсанында азаматтарды кезекті мерзімді әскери қызметке шақыруды өткізу ұйымдастыру және қамтамасыз 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2011 жылғы 5 қыркүйектегі № А-2/220 қаулысы. Ақмола облысы Шортанды ауданының Әділет басқармасында 2011 жылғы 7 қазанда № 1-18-141 тіркелді. Күші жойылды - Ақмола облысы Шортанды ауданы әкімдігінің 2014 жылғы 23 қазандағы № А-9/241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23.10.2014 № А-9/241 (қол қойылған күннен бастап күшіне енеді)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 әкімдігінің «2011 жылдың сәуір-маусымында және қазан-желтоқсанында азаматтарды кезекті мерзімді әскери қызметке шақыруды өткізуді ұйымдастыру және қамтамасыз ету туралы» 2011 жылғы 18 наурыздағы № А-1/57 (нормативтік құқықтық актілерді мемлекеттік тіркеудің Тізілімінде № 1-18-130 тіркелген, 2011 жылғы 9 сәуірде аудандық «Өрлеу», «Вести»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Шортанды ауданы әкімдігінің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М.А. 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 Бегімқұлов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 Бабжанов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«Шортанды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қазынашылық кәсіпорнының бас дәрігері     А. Шәріпова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Шортанды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А-2/220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2"/>
        <w:gridCol w:w="6998"/>
      </w:tblGrid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Ерсайын Елемесұлы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майор, «Ақмола облысы Шортанды ауданының қорғаныс істері жөніндегі бөлімі» мемлекеттік мекемесінің бастығы, аудандық шақыру комиссиясының төрағасы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Алтайбекұлы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әкімінің орынбасары, аудандық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комиссиясының мүшелері: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Әшімов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Бауыржанұлы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 капитаны, «Ақмола облысының ішкі істер Департаментінің Шортанды ауданының ішкі істер бөлімі» мемлекеттік мекемесі бастығының орынбасары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Болатқызы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«Шортанды орталық аудандық ауруханасы» мемлекеттік коммуналдық қазынашылық кәсіпорнының дәрігер-терапевті, медициналық комиссияның төрайымы</w:t>
            </w:r>
          </w:p>
        </w:tc>
      </w:tr>
      <w:tr>
        <w:trPr>
          <w:trHeight w:val="30" w:hRule="atLeast"/>
        </w:trPr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Машанло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Сергеевна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«Шортанды орталық аудандық ауруханасы» мемлекеттік коммуналдық қазынашылық кәсіпорнының емханасының медициналық бикесі, аудандық шақыру комиссиясының хатшысы;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