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e5608" w14:textId="cfe56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Бірыңғай тіркелген салық ставкаларын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аудандық мәслихатының 2011 жылғы 12 желтоқсандағы № С-45/5 шешімі. Ақмола облысы Шортанды ауданының Әділет басқармасында 2012 жылғы 27 қаңтарда № 1-18-147 тіркелді. Күші жойылды - Ақмола облысы Шортанды аудандық мәслихатының 2017 жылғы 11 шілдедегі № С-17/3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- Ақмола облысы Шортанды аудандық мәслихатының 11.07.2017 </w:t>
      </w:r>
      <w:r>
        <w:rPr>
          <w:rFonts w:ascii="Times New Roman"/>
          <w:b w:val="false"/>
          <w:i w:val="false"/>
          <w:color w:val="ff0000"/>
          <w:sz w:val="28"/>
        </w:rPr>
        <w:t>№ С-17/3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жарияланғаннан күнінен бастап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2008 жылдың 10 желтоқсанындағы "Салық және бюджетке төленетін басқа да міндетті төлемдер туралы" (Салық кодексі) Кодексінің </w:t>
      </w:r>
      <w:r>
        <w:rPr>
          <w:rFonts w:ascii="Times New Roman"/>
          <w:b w:val="false"/>
          <w:i w:val="false"/>
          <w:color w:val="000000"/>
          <w:sz w:val="28"/>
        </w:rPr>
        <w:t>422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Республикасының 2001 жылдың 23 қаңтарындағы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аудандық маслихат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Шортанды ауданы аумағында қызметін жүзеге асыратын барлық салық төлеушілер үшін айына салық салу объектісінің бірлігіне бірыңғай тіркелген салық ставкаларын белгілеу.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Шортанды аудандық мәслихатының 2009 жылдың 12 маусымындағы № С-16/4 "Тіркелген салық ставкаларын белгілеу туралы" (нормативтік құқықтық актілерді мемлекеттік тіркеудің Тізілімінде № 1-18-72 тіркелді, 2009 жылдың 4 шілдесінде аудандық "Вести" газетінде және 2009 жылдың 4 шілдесінде аудандық "Өрлеу" газетінде жарияланды)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 Ақмола облысы Әділет департаментінде мемлекеттік тіркеу күнінен бастап күшіне енеді және оның бірінші ресми жарияланғаннан кейін он күнтізбелік күннен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маслихаттың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Я.Бельц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маслихаттың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Г.Скирда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КЕЛІСІЛДІ: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С.Қамзебаев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Шортанды ауданы бойынша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 басқармасының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С-45/5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Шортанды ауданы аумағында қызметін</w:t>
      </w:r>
      <w:r>
        <w:br/>
      </w:r>
      <w:r>
        <w:rPr>
          <w:rFonts w:ascii="Times New Roman"/>
          <w:b/>
          <w:i w:val="false"/>
          <w:color w:val="000000"/>
        </w:rPr>
        <w:t>жүзеге асыратын барлық салық төлеушілер</w:t>
      </w:r>
      <w:r>
        <w:br/>
      </w:r>
      <w:r>
        <w:rPr>
          <w:rFonts w:ascii="Times New Roman"/>
          <w:b/>
          <w:i w:val="false"/>
          <w:color w:val="000000"/>
        </w:rPr>
        <w:t>үшін бірыңғай тіркелген салық ставкалары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1"/>
        <w:gridCol w:w="5034"/>
        <w:gridCol w:w="4855"/>
      </w:tblGrid>
      <w:tr>
        <w:trPr>
          <w:trHeight w:val="30" w:hRule="atLeast"/>
        </w:trPr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атауы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Тіркелген салық ставкалары (айлық есептік көрсеткіште)</w:t>
            </w:r>
          </w:p>
        </w:tc>
      </w:tr>
      <w:tr>
        <w:trPr>
          <w:trHeight w:val="30" w:hRule="atLeast"/>
        </w:trPr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ойыншымен ойын жүргізуге арналған ұтыссыз айын автоматы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Бірнеше ойыншының қатысуымен ойын жүргізуге арналған ұтыссыз ойын автоматы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жүргізу үшін пайдаланатын дербес компьютер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жолағы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Қарт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үстелі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