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afcf" w14:textId="db9a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2010 жылғы 13 сәуірдегі № С-25/4 "Мұқтаж азаматтарының жекелеген санаттарына әлеуметтік көмек жасау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2011 жылғы 8 сәуірдегі № С-32/3 шешімі. Ақмола облысы Бурабай ауданының Әділет басқармасында 2011 жылғы 22 сәуірде № 1-19-198 тіркелді. Күші жойылды - Ақмола облысы Бурабай аудандық мәслихатының 2011 жылғы 23 желтоқсандағы № С-40/15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Бурабай аудандық мәслихатының 2011 12.23 </w:t>
      </w:r>
      <w:r>
        <w:rPr>
          <w:rFonts w:ascii="Times New Roman"/>
          <w:b w:val="false"/>
          <w:i w:val="false"/>
          <w:color w:val="000000"/>
          <w:sz w:val="28"/>
        </w:rPr>
        <w:t>№ С-40/15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2010 жылғы 13 сәуірдегі № С-25/4 «Мұқтаж азаматтарының жекелеген санаттарына әлеуметтік көмек жасау туралы» (Нормативтік құқықтық кесімдерді мемлекеттік тіркеу тізілімінде № 1-19-178 тіркелген, 2010 жылғы 3 маусымда «Бурабай» газетінде, 2010 жылғы 3 маусымда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«Жеңіс Күніне арналған бір жолғы ақшалай төлемдер: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– 5000 (бес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тұтқындарына - 3000 (үш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 қаза тапқан (қайтыс болған, хабарсыз кеткен) жауынгерлердің қайта некеге тұрмаған жесірлеріне – 3000 (үш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«Ленинградты қорғағаны үшін» медалімен және «Қоршаудағы Ленинград тұрғыны» белгісімен марапатталғандарға – 3000 (үш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жылдарындағы тылдағы қажырлы еңбегі және мінсіз әскери қызметі үшін бұрынғы Кеңестік социалистік республикалар одағының ордендерімен және медальдерімен марапатталғандарға – 3000 (үш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Чернобыль атом электр станциясындағы апаттың зардаптарын жоюдың жылдығына - Чернобыль атом электр станциясындағы апаттың зардаптарын жоюға қатысу себебінен мүгедек болған тұлғаларға - 5000 (бес мың)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Бурабай аудандық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XXХII сессиясының төрағасы                 М.Қаржаспаев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Ш.Бостамбаева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