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c459" w14:textId="65ec4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Жалға алынған мемлекеттік тұрғын үйлерге төленетін жалдау ақысының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2011 жылғы 15 сәуірдегі № а-3/178 қаулысы. Ақмола облысы Бурабай ауданының Әділет басқармасында 2011 жылдың 13 мамырында № 1-19-200 тіркелді. Күші жойылды - Ақмола облысы Бурабай ауданы әкімдігінің 2011 жылғы 9 қарашадағы № А-11/466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Ақмола облысы Бурабай ауданы әкімдігінің 2011.11.09 № А-11/466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2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16 сәуір «Тұрғын үй қатынастары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Индустрия және сауда министрлігінің 2008 жылғы 30 қыркүйектегі № 395 бұйрығымен бекітілген жалға берілетін мемлекеттік үйлерден алынатын жалдау ақысын есептеу әдістемесінің негізінде, Бурабай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Бурабай ауданының жалға алынған мемлекеттік тұрғын үйлердегі төленетін жалдау ақы мөлшерінің көлемі 1 шаршы метрге жалға алу төлемінің есебінен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Е.С.Каменовке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Бурабай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ауданының әкімі                    В.Балахонцев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Бурабай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а-3/178 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Жалға алынған мемлекеттік тұрғын үйлердегі</w:t>
      </w:r>
      <w:r>
        <w:br/>
      </w:r>
      <w:r>
        <w:rPr>
          <w:rFonts w:ascii="Times New Roman"/>
          <w:b/>
          <w:i w:val="false"/>
          <w:color w:val="000000"/>
        </w:rPr>
        <w:t>
шаршы метрге төленетін жалдау ақысының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Жалға алынған мемлекеттік үйлерге алынатын жалдау ақысын есептеу кезінде келесі көрсеткіштер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А-мемлекеттік жалға алу үйлері үшін алынатын жалдау төлемі, айына 1 шаршы метр үшін,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мемлекеттік қабылдау актісіне сәйкес ауданының бір шаршы метрі құрылысының (сатып алудың)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жөндеуіне, сол сияқты жер учаскесін күтуіне: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Р= Гз /12/ Sп формуласы бойынша анықталатын қажетті көлемінің сомасы, айына 1 шаршы метр үшін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Гз -жер теліміне жергілікті атқарушы органмен (мемлекеттік кәсіпорынмен) тартылған немесе құрылған тұрғын үй-пайдалану қызметінің шығынының жылдық сметасы, пайдалануға, тұрғын үйдің ағымдағы және күрделі жөнделуіне, сол сияқты жер учаскесінің күтіміне қажетті көлемінің жылдық сомасы, жылына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Sп - тұрғын үй ғимаратындағы тұрғын үйдің жалпы алаңының сомасы, шаршы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жалға алу үйлерінде алынатын айына 1 шаршы метрге жалдау ақысы келесі формула бойынша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Ц/Т/12 + 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Мысалы, Ц-56 515 теңге, Т=125 жыл, Р=25,32 теңге болған кезінде жалдау ақы айына 1 шаршы метрге: А = 56515/ 125/12 + 25,32 = 62,9 теңге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көлемі 40 шаршы метр 1 пәтердің жалдау ақысының төлемі айына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62,9* 40=2516 теңгені құрайды.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