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edc4" w14:textId="be1e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ауданында бас бостандығынан айыру орындарынан босатылған адамдарды жұмысқа орналастыру үшін және интернаттық ұйымдарды бітіруші кәмелетке томағандар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2011 жылғы 8 шілдедегі № А-7/302 қаулысы. Ақмола облысы Бурабай ауданының Әділет басқармасында 2011 жылғы 18 шілдеде № 1-19-202 тіркелді. Күші жойылды - Ақмола облысы Бурабай ауданы әкімдігінің 2012 жылғы 26 маусымдағы № А-7/344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Бурабай ауданы әкімдігінің 2012.06.26 </w:t>
      </w:r>
      <w:r>
        <w:rPr>
          <w:rFonts w:ascii="Times New Roman"/>
          <w:b w:val="false"/>
          <w:i w:val="false"/>
          <w:color w:val="000000"/>
          <w:sz w:val="28"/>
        </w:rPr>
        <w:t>№ А-7/344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бостандығынан айыру орындарынан босатылған адамдарды және интернаттық ұйымдарды бітіруші кәмелетке толмағандарды әлеуметтік қорғау мақсатында, оларды жұмыспен қамтамасыз ету үшін, Бурабай ауданының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ауданында бас бостандығынан айыру орындарынан босатылған адамдарды жұмысқа орналастыру үшін және интернаттық ұйымдарды бітіруші кәмелетке толмағандар үшін жұмыс орындарына квота, жұмыс орындарының жалпы санының бір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М.Б.Нұрпановаға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Бурабай ауданының әкiмi                         В.Балахонцев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