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60bf" w14:textId="84e60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2010 жылғы 24 желтоқсандағы № С-29/1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2011 жылғы 17 тамыздағы № С-35/1 шешімі. Ақмола облысы Бурабай ауданының Әділет басқармасында 2011 жылғы 22 тамызда № 1-19-208 тіркелді. Күші жойылды - Ақмола облысы Бурабай аудандық мәслихатының 2012 жылғы 27 наурыздағы № 5С-2/8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Бурабай аудандық мәслихатының 2012.03.27 № 5С-2/8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104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аудандық мәслихаты 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мәслихаттың «2011-2013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туралы» 2010 жылғы 24 желтоқсандағы № С-29/1 (нормативтік құқықтық кесімдерді мемлекеттік тіркеу тізілімінде № 1-19-189 тіркелген, 2010 жылғы 20 қаңтарда аудандық «Бурабай» газетінде, 2010 жылғы 20 қаңтарда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2011-2013 жылдарға арналған аудандық бюджет 1, 2 және 3 қосымшаларға сәйкес, соның ішінде 2011 жылға келесі көлемінде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5505847,2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1568737,9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34576,0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684231,3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3218302,0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5560995,6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53587,6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94002,6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40415,0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жасалатын операциялар бойынша сальдо – 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-108736,0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108736,0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Бурабай аудандық мәслихатының аталған </w:t>
      </w:r>
      <w:r>
        <w:rPr>
          <w:rFonts w:ascii="Times New Roman"/>
          <w:b w:val="false"/>
          <w:i w:val="false"/>
          <w:color w:val="000000"/>
          <w:sz w:val="28"/>
        </w:rPr>
        <w:t>шешiмiнің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 </w:t>
      </w:r>
      <w:r>
        <w:rPr>
          <w:rFonts w:ascii="Times New Roman"/>
          <w:b w:val="false"/>
          <w:i w:val="false"/>
          <w:color w:val="000000"/>
          <w:sz w:val="28"/>
        </w:rPr>
        <w:t>шешiмнiң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Ақмола облысының Әдiлет департаментiнде мемлекеттiк тiркелген күннен бастап күшіне енедi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XXXV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Бурабай ауданының әкімі                    В.Балахонцев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С-35/1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С-29/1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404"/>
        <w:gridCol w:w="361"/>
        <w:gridCol w:w="6178"/>
        <w:gridCol w:w="168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5505847,2</w:t>
            </w:r>
          </w:p>
        </w:tc>
      </w:tr>
      <w:tr>
        <w:trPr>
          <w:trHeight w:val="43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1568737,9</w:t>
            </w:r>
          </w:p>
        </w:tc>
      </w:tr>
      <w:tr>
        <w:trPr>
          <w:trHeight w:val="36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166866,0</w:t>
            </w:r>
          </w:p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166866,0</w:t>
            </w:r>
          </w:p>
        </w:tc>
      </w:tr>
      <w:tr>
        <w:trPr>
          <w:trHeight w:val="37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760963,0</w:t>
            </w:r>
          </w:p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760963,0</w:t>
            </w:r>
          </w:p>
        </w:tc>
      </w:tr>
      <w:tr>
        <w:trPr>
          <w:trHeight w:val="37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542668,0</w:t>
            </w:r>
          </w:p>
        </w:tc>
      </w:tr>
      <w:tr>
        <w:trPr>
          <w:trHeight w:val="36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333397,0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327768,0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85736,0</w:t>
            </w:r>
          </w:p>
        </w:tc>
      </w:tr>
      <w:tr>
        <w:trPr>
          <w:trHeight w:val="39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122000,0</w:t>
            </w:r>
          </w:p>
        </w:tc>
      </w:tr>
      <w:tr>
        <w:trPr>
          <w:trHeight w:val="46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</w:p>
        </w:tc>
      </w:tr>
      <w:tr>
        <w:trPr>
          <w:trHeight w:val="66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84406,9</w:t>
            </w:r>
          </w:p>
        </w:tc>
      </w:tr>
      <w:tr>
        <w:trPr>
          <w:trHeight w:val="43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73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21242,0</w:t>
            </w:r>
          </w:p>
        </w:tc>
      </w:tr>
      <w:tr>
        <w:trPr>
          <w:trHeight w:val="75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41889,9</w:t>
            </w:r>
          </w:p>
        </w:tc>
      </w:tr>
      <w:tr>
        <w:trPr>
          <w:trHeight w:val="43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</w:p>
        </w:tc>
      </w:tr>
      <w:tr>
        <w:trPr>
          <w:trHeight w:val="136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13834,0</w:t>
            </w:r>
          </w:p>
        </w:tc>
      </w:tr>
      <w:tr>
        <w:trPr>
          <w:trHeight w:val="37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13834,0</w:t>
            </w:r>
          </w:p>
        </w:tc>
      </w:tr>
      <w:tr>
        <w:trPr>
          <w:trHeight w:val="46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34576,0</w:t>
            </w:r>
          </w:p>
        </w:tc>
      </w:tr>
      <w:tr>
        <w:trPr>
          <w:trHeight w:val="48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5048,6</w:t>
            </w:r>
          </w:p>
        </w:tc>
      </w:tr>
      <w:tr>
        <w:trPr>
          <w:trHeight w:val="69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 бөлігінің түсімдері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79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4616,0</w:t>
            </w:r>
          </w:p>
        </w:tc>
      </w:tr>
      <w:tr>
        <w:trPr>
          <w:trHeight w:val="78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109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05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9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26715,4</w:t>
            </w:r>
          </w:p>
        </w:tc>
      </w:tr>
      <w:tr>
        <w:trPr>
          <w:trHeight w:val="21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26715,4</w:t>
            </w:r>
          </w:p>
        </w:tc>
      </w:tr>
      <w:tr>
        <w:trPr>
          <w:trHeight w:val="34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43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67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684231,3</w:t>
            </w:r>
          </w:p>
        </w:tc>
      </w:tr>
      <w:tr>
        <w:trPr>
          <w:trHeight w:val="78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283300,0</w:t>
            </w:r>
          </w:p>
        </w:tc>
      </w:tr>
      <w:tr>
        <w:trPr>
          <w:trHeight w:val="75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283300,0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400931,3</w:t>
            </w:r>
          </w:p>
        </w:tc>
      </w:tr>
      <w:tr>
        <w:trPr>
          <w:trHeight w:val="37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399229,3</w:t>
            </w:r>
          </w:p>
        </w:tc>
      </w:tr>
      <w:tr>
        <w:trPr>
          <w:trHeight w:val="54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1702,0</w:t>
            </w:r>
          </w:p>
        </w:tc>
      </w:tr>
      <w:tr>
        <w:trPr>
          <w:trHeight w:val="52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3218302,0</w:t>
            </w:r>
          </w:p>
        </w:tc>
      </w:tr>
      <w:tr>
        <w:trPr>
          <w:trHeight w:val="69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3218302,0</w:t>
            </w:r>
          </w:p>
        </w:tc>
      </w:tr>
      <w:tr>
        <w:trPr>
          <w:trHeight w:val="48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3218302,0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71"/>
        <w:gridCol w:w="558"/>
        <w:gridCol w:w="552"/>
        <w:gridCol w:w="5280"/>
        <w:gridCol w:w="166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5560995,6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192562,0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165775,0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11993,0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жүйесін құру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60488,0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93240,0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</w:tr>
      <w:tr>
        <w:trPr>
          <w:trHeight w:val="10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20633,0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20633,0</w:t>
            </w:r>
          </w:p>
        </w:tc>
      </w:tr>
      <w:tr>
        <w:trPr>
          <w:trHeight w:val="13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2284928,0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205544,0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205544,0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185764,0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2003126,0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1999902,0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1939092,0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60810,0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76258,0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76258,0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10154,0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кешендерді сатып алу және жеткізу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13405,0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өткiзу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10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28728,0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129544,0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105202,0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105202,0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35725,0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11256,0</w:t>
            </w:r>
          </w:p>
        </w:tc>
      </w:tr>
      <w:tr>
        <w:trPr>
          <w:trHeight w:val="13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10180,0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24342,0</w:t>
            </w:r>
          </w:p>
        </w:tc>
      </w:tr>
      <w:tr>
        <w:trPr>
          <w:trHeight w:val="10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23582,0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249224,3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52189,3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48986,3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несие беру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25725,1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23261,2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дамыту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139649,0</w:t>
            </w:r>
          </w:p>
        </w:tc>
      </w:tr>
      <w:tr>
        <w:trPr>
          <w:trHeight w:val="9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103449,0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31550,0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23899,0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36200,0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57386,0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31903,0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122458,0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кеңістігі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55044,0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39826,0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32428,0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4292,0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16091,0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10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314288,4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18248,4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4109,4</w:t>
            </w:r>
          </w:p>
        </w:tc>
      </w:tr>
      <w:tr>
        <w:trPr>
          <w:trHeight w:val="9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4109,4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5945,0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8420,0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39563,0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39563,0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32935,0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25116,0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157660,0</w:t>
            </w:r>
          </w:p>
        </w:tc>
      </w:tr>
      <w:tr>
        <w:trPr>
          <w:trHeight w:val="9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45160,0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51124,0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44126,0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10126,0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ықпал ету және халықты орналастыру жүйесі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53587,6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94002,6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несиелерді өтеу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несиелерді өтеу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-108736,0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108736,0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299340,0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С-35/1-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С-29/1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маңызы бар қала, кент,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округтердің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515"/>
        <w:gridCol w:w="578"/>
        <w:gridCol w:w="578"/>
        <w:gridCol w:w="5160"/>
        <w:gridCol w:w="179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сома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</w:t>
            </w:r>
          </w:p>
        </w:tc>
      </w:tr>
      <w:tr>
        <w:trPr>
          <w:trHeight w:val="139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</w:t>
            </w:r>
          </w:p>
        </w:tc>
      </w:tr>
      <w:tr>
        <w:trPr>
          <w:trHeight w:val="189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</w:t>
            </w:r>
          </w:p>
        </w:tc>
      </w:tr>
      <w:tr>
        <w:trPr>
          <w:trHeight w:val="237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94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187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136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99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</w:t>
            </w:r>
          </w:p>
        </w:tc>
      </w:tr>
      <w:tr>
        <w:trPr>
          <w:trHeight w:val="70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</w:t>
            </w:r>
          </w:p>
        </w:tc>
      </w:tr>
      <w:tr>
        <w:trPr>
          <w:trHeight w:val="193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</w:t>
            </w:r>
          </w:p>
        </w:tc>
      </w:tr>
      <w:tr>
        <w:trPr>
          <w:trHeight w:val="84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</w:t>
            </w:r>
          </w:p>
        </w:tc>
      </w:tr>
      <w:tr>
        <w:trPr>
          <w:trHeight w:val="96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1526"/>
        <w:gridCol w:w="1637"/>
        <w:gridCol w:w="1459"/>
        <w:gridCol w:w="1504"/>
        <w:gridCol w:w="1504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159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3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30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225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315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255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566"/>
        <w:gridCol w:w="1589"/>
        <w:gridCol w:w="1544"/>
        <w:gridCol w:w="1434"/>
        <w:gridCol w:w="1501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-Юрьев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3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1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0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