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6721" w14:textId="fd66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2010 жылғы 24 желтоқсандағы № С-29/1 "2011-2013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2011 жылғы 27 тамыздағы № С-36/1 шешімі. Ақмола облысы Бурабай ауданының Әділет басқармасында 2011 жылғы 12 қыркүйекте № 1-19-209 тіркелді. Күші жойылды - Ақмола облысы Бурабай аудандық мәслихатының 2012 жылғы 27 наурыздағы № 5С-2/8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аудандық мәслихатының 2012.03.27 № 5С-2/8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 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«2011-2013 жылдарға арналған аудандық бюджет туралы» 2010 жылғы 24 желтоқсандағы № С-29/1 (нормативтік құқықтық кесімдерді мемлекеттік тіркеу тізілімінде № 1-19-189 тіркелген, 2010 жылғы 20 қаңтарда аудандық «Бурабай» газетінде, 2010 жылғы 20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аудандық бюджет 1, 2 және 3 қосымшаларға сәйкес, сонымен қатар 2011 жылға келесі көлемінде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5738814,6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1568737,9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34576,0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589174,3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3546326,4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5793963,0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53587,6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94002,6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40415,0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-108736,0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108736,0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төртінші, алтыншы азат жолдар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«3394,4 мың теңге сомасында Ұлы Отан соғысына қатысқандарға және оның мүгедектеріне коммуналдық шығындары үшін әлеуметтік көмек көрсетуге»;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«253610,0 мың теңге сомасында жылумен қамтамасыз ету кәсіпорындарының жұмысын тұрақты қамтамасыз 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сегізінші азат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«95057,0 мың теңге сомасында кiрiстердiң қысқаруына байланысты төмен тұрған бюджеттерге жоғалтқан кiрiстердiң өтемақысына».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«605,0 мың теңге сомасында аудандық (қалалық) мәслихаттардың тексеру комиссияларының таратылуына байланысты, аудандық (қалалық) бюджеттерден облыстық бюджеттің ысарабын өтеуге арналған трансферттердің түсімдері».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Бурабай аудандық мәслихатының аталған шешiмiнің 1 қосымшасы осы шешiмнiң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күннен бастап күшіне енедi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Е.Каменов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№-С-36/1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01"/>
        <w:gridCol w:w="448"/>
        <w:gridCol w:w="6118"/>
        <w:gridCol w:w="16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5738814,6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1568737,9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166866,0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760963,0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542668,0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327768,0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85736,0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84406,9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21242,0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41889,9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5048,6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пакетіне берілетін дивидендтер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жалға беруден түсетін кірістер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 бойынша сыйақылар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0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0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1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20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26715,4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алынатын басқа да айыппұлдар, өсімпұлдар, санкциялар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-5692,6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6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589174,3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251945,0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337229,3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335527,3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3546326,4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49"/>
        <w:gridCol w:w="553"/>
        <w:gridCol w:w="553"/>
        <w:gridCol w:w="5283"/>
        <w:gridCol w:w="166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5793963,0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 жүйесін құру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2284928,0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205544,0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2003126,0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1999902,0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1939092,0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128901,4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104559,4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104559,4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8942,4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23582,0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482834,3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52189,3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48986,3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несие беру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25725,1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23261,2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373259,0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265160,0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17247,0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кеңістігі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1986992,9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314288,4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4109,4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21466,9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несие беру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94002,6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28487,6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несиелерді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-108736,0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