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8081" w14:textId="9538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және сайлаушылармен кездесу үшін кандидаттарға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2011 жылғы 29 қарашадағы № А-12/504 қаулысы. Ақмола облысы Бурабай ауданының Әділет басқармасында 2011 жылғы 28 желтоқсанда № 1-19-214 тіркелді. Күші жойылды - Ақмола облысы Бурабай ауданы әкімдігінің 2014 жылғы 4 қарашадағы № а-11/713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Бурабай ауданы әкімдігінің 04.11.2014 № а-11/713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аудандық аумақтық сайлау комиссиясымен бірлесіп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үгіттік баспа материалдарын орналастыру үшін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Сайлаушылармен кездесу үшін кандидаттарға шарт негізінде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М.Б.Нұрпановаға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ресурстар және табиғатты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Ұрымқай орман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директоры                      Ж.Т.Бектуров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 Іс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«Бурабай» мемлекеттік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паркі»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директоры                      А.Ғ.Ғазиз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ауданы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қарашадағы № а-12/504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 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
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11341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қаласы, Абылайхан көшесі, 38, Бурабай ауданының мәдениет және тілдерді дамыту бөлімінің жанындағы «Аудандық мәдениет үйі» мемлекеттік коммуналдық қазыналық кәсіпорыны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қаласы, Киров көшесі, 57, Бурабай ауданының білім бөлімі жанындағы Бурабай ауданы әкімдігінің «Айналайын» балабақшасы» мемлекеттік коммуналдық қазыналық кәсіпорыны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кенті, Кенесары көшесі, 45, «Қазақстан Республикасы Президенті Іс Басқармасының «Бурабай» мемлекеттік табиғи ұлттық паркі»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Оқжетпес селосы, Бурабай ауданының мәдениет және тілдерді дамыту бөлімінің жанындағы «Оқжетпес мәдениет үйі» мемлекеттік коммуналдық қазыналық кәсіпорыны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Қызылағаш селосы, «Бурабай ауданының білім бөлімінің Абылайхан атындағы орта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Қарабауыр селосы, «Бурабай ауданының білім бөлімінің Қарабауыр негізгі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Ақылбай ауылы, «Бурабай ауданының білім бөлімінің Ақылбай ауылының орта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селосы, «Бурабай ауданының білім бөлімінің Озерный негізгі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 селосы, Октябрь көшесі, 6, «Бурабай ауданының мәдениет және тілдерді дамыту бөлімі жанындағы «Аудандық мәдениет үйі» мемлекеттік коммуналдық қазыналық кәсіпорны Мәдениет Үйі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селосы, «Бурабай ауданының білім бөлімінің Қарабұлақ ауылының негізгі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Федосеев селосы, «Бурабай ауданының білім бөлімінің Федосеев бастауыш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 селосы, «Бурабай ауданының білім бөлімінің Златополье орта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Савинка селосы, «Бурабай ауданының білім бөлімінің Савинка негізгі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селосы, «Бурабай ауданының білім бөлімінің Первомай орта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Ново-Андреев селосы, «Бурабай ауданының білім бөлімінің Ново-Андреев бастауыш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Хутор селосы, «Бурабай ауданының білім бөлімінің Леснохутор бастауыш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Түлкілі селосы, «Бурабай ауданының білім бөлімінің Түлкілі негізгі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 селосы, «Бурабай ауданының білім бөлімінің Зеленобор мектеп-гимназиясы»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Қымызнай селосы, «Бурабай ауданының білім бөлімінің Қымызнай бастауыш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селосы, «Бурабай ауданының білім бөлімінің Есмағамбет Исмаилов атындағы Мәдениет орта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селосы, «Бурабай ауданының білім бөлімінің Жаңаталап негізгі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селосы, Ленин көшесі, 34, «Бурабай ауданының Қатаркөл селолық округі әкімінің аппараты»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 селосы, Мектеп көшесі, 10/2, «Бурабай ауданының білім бөлімінің Соснов бастауыш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ауылы, Школьная көшесі, 57, «Бурабай ауданының білім бөлімінің Сәтпаев атындағы орта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Баянбай ауылы, «Бурабай ауданының білім бөлімінің Баянбай ауылының орта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Брусилов селосы, «Бурабай ауданының білім бөлімінің Брусилов бастауыш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ауылы, «Бурабай ауданының білім бөлімінің Атамекен ауылының орта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селосы, «Бурабай ауданының білім бөлімінің Жасыл ауылының негізгі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Қаражар ауылы, «Бурабай ауданының білім бөлімінің Қаражар ауылының негізгі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жол селосы, «Бурабай ауданының білім бөлімінің Жаңа жол негізгі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селосы, «Бурабай ауданының білім бөлімінің Жарқайың бастауыш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селосы, «Бурабай ауданының білім бөлімінің Шиелі бастауыш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батыр ауылы, «Бурабай ауданының білім бөлімінің Наурызбай батыр атындағы орта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 селосы, «Бурабай ауданының білім бөлімінің Ұрымқай орта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 селосы, «Бурабай ауданының білім бөлімінің Дмитриев негізгі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Кіндікқарағай селосы, «Бурабай ауданының білім бөлімінің Кіндікқарағай орта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Күлстан селосы, «Бурабай ауданының білім бөлімінің Күлстан бастауыш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Қарашілік селосы, «Бурабай ауданының білім бөлімінің Қарашілік орта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 селосы, «Ақмола облысы табиғи ресурстар және табиғатты пайдалануды реттеу басқармасының Ұрымқай орман шаруашылығы мемлекеттік мекемесі»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 селосы, «Бурабай ауданының білім бөлімінің Успеноюрьев орта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селосы, «Бурабай ауданының білім бөлімінің Кеңес Одағының батыры А.С.Куница атындағы Николаев орта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Көрнекті селосы, «Бурабай ауданының білім бөлімінің Көрнекті бастауыш мектебі» мемлекеттік мекемесі ғимаратының жанындағы стенд;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селосы, «Бурабай ауданының білім бөлімінің Кіндікқарағай орта мектебі» мемлекеттік мекемесінің бастауыш мектебі ғимаратының жанындағы стенд.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ауданы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қарашадағы № а-12/504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2 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Сайлаушылармен кездесу үшін кандидаттарға</w:t>
      </w:r>
      <w:r>
        <w:br/>
      </w:r>
      <w:r>
        <w:rPr>
          <w:rFonts w:ascii="Times New Roman"/>
          <w:b/>
          <w:i w:val="false"/>
          <w:color w:val="000000"/>
        </w:rPr>
        <w:t>
шарт негізінде берілетін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11265"/>
      </w:tblGrid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Р/р №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кездесу үшін кандидаттарға шарт негізінде берілетін үй-жайлардың мекен-жайлары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қаласы, Абылайхан көшесі, 38, Бурабай ауданының мәдениет және тілдерді дамыту бөлімінің жанындағы «Аудандық мәдениет үйі» мемлекеттік коммуналдық қазыналық кәсіпорнының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қаласы, Школьная көшесі, 15, «Бурабай ауданының білім бөлімінің Щучинск қаласының № 6 орта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қаласы, Октябрьская көшесі, 232, «Бурабай ауданының білім бөлімінің Щучинск қаласының № 8 мектеп-гимназиясы»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кенті, Кенесары көшесі, 45, «Қазақстан Республикасы Президенті Іс Басқармасының «Бурабай» мемлекеттік табиғи ұлттық паркі»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Оқжетпес селосы, Бурабай ауданының мәдениет және тілдерді дамыту бөлімінің жанындағы «Оқжетпес мәдениет үйі» мемлекеттік коммуналдық қазыналық кәсіпорнының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Қызылағаш селосы, «Бурабай ауданының білім бөлімінің Абылайхан атындағы орта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Қарабауыр селосы, «Бурабай ауданының білім бөлімінің Қарабауыр негізгі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Ақылбай ауылы, «Бурабай ауданының білім бөлімінің Ақылбай ауылының орта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селосы, «Бурабай ауданының білім бөлімінің Озерный негізгі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 селосы, Октябрь көшесі, 6, «Бурабай ауданының мәдениет және тілдерді дамыту бөлімі жанындағы «Аудандық мәдениет үйі» мемлекеттік коммуналдық қазыналық кәсіпорны Мәдениет Үйінің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селосы, «Бурабай ауданының білім бөлімінің Қарабұлақ ауылының негізгі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Федосеев селосы, «Бурабай ауданының білім бөлімінің Федосеев бастауыш мектебі» мемлекеттік мекемесі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 селосы, «Бурабай ауданының білім бөлімінің Златополье орта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Савинка селосы, «Бурабай ауданының білім бөлімінің Савинка негізгі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селосы, «Бурабай ауданының білім бөлімінің Первомай орта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Ново-Андреев селосы, «Бурабай ауданының білім бөлімінің Ново-Андреев бастауыш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Хутор селосы, «Бурабай ауданының білім бөлімінің Леснохутор бастауыш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Түлкілі селосы, «Бурабай ауданының білім бөлімінің Түлкілі негізгі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 селосы, «Бурабай ауданының білім бөлімінің Зеленобор мектеп-гимназиясы»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Қымызнай селосы, «Бурабай ауданының білім бөлімінің Қымызнай бастауыш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селосы, «Бурабай ауданының білім бөлімінің Есмағамбет Исмаилов атындағы Мәдениет орта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селосы, «Бурабай ауданының білім бөлімінің Жаңаталап негізгі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селосы, Ленин көшесі, 34, «Бурабай ауданының Қатаркөл селолық округі әкімінің аппараты»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 селосы, Мектеп көшесі, 10/2, «Бурабай ауданының білім бөлімінің Соснов бастауыш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ауылы, Школьная көшесі, 57, «Бурабай ауданының білім бөлімінің Сәтпаев атындағы орта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Баянбай ауылы, «Бурабай ауданының білім бөлімінің Баянбай ауылының орта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Брусилов селосы, «Бурабай ауданының білім бөлімінің Брусилов бастауыш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ауылы, «Бурабай ауданының білім бөлімінің Атамекен ауылының орта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селосы, «Бурабай ауданының білім бөлімінің Жасыл ауылының негізгі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Қаражар ауылы, «Бурабай ауданының білім бөлімінің Қаражар ауылының негізгі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жол селосы, «Бурабай ауданының білім бөлімінің Жаңа жол негізгі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селосы, «Бурабай ауданының білім бөлімінің Жарқайың бастауыш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селосы, «Бурабай ауданының білім бөлімінің Шиелі бастауыш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батыр ауылы, «Бурабай ауданының білім бөлімінің Наурызбай батыр атындағы орта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 селосы, «Бурабай ауданының білім бөлімінің Ұрымқай орта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 селосы, «Бурабай ауданының білім бөлімінің Дмитриев негізгі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Кіндікқарағай селосы, «Бурабай ауданының білім бөлімінің Кіндікқарағай орта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Күлстан селосы, «Бурабай ауданының білім бөлімінің Күлстан бастауыш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Қарашілік селосы, «Бурабай ауданының білім бөлімінің Қарашілік орта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 селосы, «Ақмола облысының табиғи ресурстар және табиғатты пайдалануды реттеу басқармасының Ұрымқай орман шаруашылығы мемлекеттік мекемесі»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 селосы, «Бурабай ауданының білім бөлімінің Успеноюрьев орта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селосы, «Бурабай ауданының білім бөлімінің Кеңес Одағының батыры А.С. Куница атындағы Николаев орта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Көрнекті селосы, «Бурабай ауданының білім бөлімінің Көрнекті бастауыш мектебі» мемлекеттік мекемесінің акті залы;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селосы, «Бурабай ауданының білім бөлімінің Кіндікқарағай орта мектебі» мемлекеттік мекемесінің бастауыш мектебінің акті залы.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