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0297" w14:textId="a630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Мәртөк ауданы Құрмансай ауылдық округінің Ефремовка селосын Қарағансай ауылы деп қайта атау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2011 жылғы 14 наурыздағы № 370 шешімі және Ақтөбе облыстық әкімдігінің 2011 жылғы 14 наурыздағы № 79 қаулысы. Ақтөбе облысының Әділет департаментінде 2011 жылғы 7 сәуірде № 3365 тіркелді. Күші жойылды - Ақтөбе облысының әкімдігінің 2015 жылғы 11 желтоқсандағы № 452 қаулысымен және Ақтөбе облыстық мәслихатының 2015 жылғы 11 желтоқсандағы № 359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тұрғындардың пікірін, Мәртөк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 Мәртөк ауданы Құрмансай ауылдық округінің Ефремовка селосы Қарағансай ауылы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әкімдіктің қаулысының және мәслихаттың шешімінің орындалуын бақылау облыс әкімінің орынбасары С.Қ.Нұрқатоваға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әкімдіктің қаулысы және мәслихаттың шешімі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САҒЫНДЫҚОВ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ОРДАБАЕВ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ЕСЕНҒҰЛОВ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