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00b3" w14:textId="8990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Мәртөк ауданы Аққұдық ауылдық округінің Степь селосын Қарабұлақ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2011 жылғы 14 наурыздағы № 374 шешімі және Ақтөбе облыстық әкімдігінің 2011 жылғы 14 наурыздағы № 83 қаулысы. Ақтөбе облысының Әділет департаментінде 2011 жылғы 7 сәуірде № 3369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Орыс тіліндегі тақырыбында және бүкіл мәтін бойынша "аульного", "аул" сөздер "сельского", "село" сөздерімен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тұрғындардың пікірін, Мәртөк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 Мәртөк ауданы Аққұдық ауылдық округінің Степь селосы Қарабұла ауылы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әкімдіктің қаулысының және мәслихаттың шешімінің орындалуын бақылау облыс әкімінің орынбасары С.Қ.Нұрқатоваға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әкімдіктің қаулысы және мәслихаттың шешімі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Т.ЕСЕНҒҰЛОВ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