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843c2" w14:textId="7c843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2010 жылғы 13 желтоқсандағы № 333 "2011-2013 жылдарға арналған облыстық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облыстық мәслихатының 2011 жылғы 13 сәуірдегі № 386 шешімі. Ақтөбе облысының Әділет департаментінде 2011 жылғы 21 сәуірде № 3371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Қолданылу мерзімі аяқталуына байланысты күші жойылды – (Ақтөбе облыстық мәслихатының 2012.04.25 № 07-01-02/194 хаты).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№ 95 Бюджеттік Кодексінің 8 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106 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ЕТТІ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Нормативтік құқықтық кесімдерді мемлекеттік тіркеу тізілімінде № 3356 тіркелген, 2011 жылғы 11 қаңтарда "Ақтөбе" және "Актюбинский вестник" газеттерінің № 3-4 жарияланған облыстық мәслихаттың 2010 жылғы 13 желтоқсандағы № 333 "2011-2013 жылға арналған облыстық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"87 569 047" деген цифрлар "91 643 491" деген цифрлармен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"27 711 448" деген цифрлар "29 883 492" деген цифрлармен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"399 996" деген цифрлар " 2 302 396" деген цифрлармен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"86 669 344,5" деген цифрлар "90 849 584,5" деген цифрлармен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 беру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"2 694 363" деген цифрлар "2 388 567" деген цифрлармен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"3 431 291" деген цифрлар "3 125 495" деген цифрлармен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активтерiмен жасалатын операциялар бойынша сальдо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"1 322 000" деген цифрлар "1 522 000" деген цифрлармен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"1 322 000" деген цифрлар "1 522 000" деген цифрлармен ауыстырылсын.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"2011 жылға арналған облыстық бюджетте функцияларды берумен байланысты республикалық бюджетке жалпы сомасы 291 829 мың теңге ағымдағы нысаналы трансферттер көзделсін,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 мемлекеттік техникалық қарауын жүргізу бойынша - 1 868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халыққа қызмет көрсету орталықтарының қызметін ұйымдастыру бойынша - 289 961 мың теңге".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14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абзацтың бөлігінде: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"500 045" деген цифрлар "575 045" деген цифрлармен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абзацтың бөлігінде: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"600 000" деген цифрлар "762 361" деген цифрлармен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абзацтың бөлігінде: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"1 497 143" деген цифрлар "1 833 343" деген цифрлармен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абзацтың бөлігінде: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"628 106" деген цифрлар "578 106" деген цифрлармен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абзацтың бөлігінде: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"535 681" деген цифрлар "718 523" деген цифрлармен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абзацтың бөлігінде: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"308 429" деген цифрлар "2 633" деген цифрлармен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абзацтың бөлігінде: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"937 300" деген цифрлар "894 421" деген цифрлармен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абзацтың бөлігінде: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"677 980" деген цифрлар "715 980" деген цифрлармен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абзацтың бөлігінде: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"383 522" деген цифрлар "583 522" деген цифрлармен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абзацтың бөлігінде: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"12 000" деген цифрлар "77 312" деген цифрлармен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абзацтың бөлігінде: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"90 340" деген цифрлар "151 340" деген цифрлармен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абзацтың бөлігінде: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"54 493" деген цифрлар "135 699" деген цифрлармен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мынадай мазмұндағы абзацтармен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"аз қамтылған азаматтарға тұрғын үй көмегіне - 50 000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Ұлы Отан соғысы мүгедектері мен қатысушыларына біржолғы материалдық көмек төлеуге - 6 723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беру мекемелеріне жалақы төлеуге - 36 111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арнайы техника сатып алуға - 11 000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ғимаратты материалдық - техникалық жарақтандыруға – 12 342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Ақтөбе қаласының және аудандардың елді мекендерін абаттандыруға және көгалдандыруға - 41 457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тәрбие беру және оқыту үшін ғимарат сатып алуға - 50 000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жаңадан іске қосылатын білім беру объектілерін күтіп-ұстауға - 91 680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мекемелері үшін ғимарат сатып алуға - 25 000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автокөлік жолдарын ағымдағы жөндеуге - 190 000 мың теңге".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 15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"19 230" деген цифрлар "119 230" деген цифрлармен ауыстырылсын.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 xml:space="preserve"> 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 xml:space="preserve"> 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жылғы 1 қаңтардан бастап қолданысқа енгізіледі.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төрағасы, облыстық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Б.ОРДАБАЕВ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Облыстық мәслихаттың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2011 жылғы 13 сәуірдегі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386 шешіміне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1 - ҚОСЫМША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облыстық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91 643 491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мдер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29 883 492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8 293 196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8 293 196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7 474 837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7 474 837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14 115 459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14 115 459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2 302 396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213 906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178 360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801 590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801 590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59 457 603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алынатын трансферттер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4 096 629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бюджеттерден трансферттер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4 096 629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55 360 974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түсетін трансферттер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55 360 974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топ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90 849 584,5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сипаттағы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922 017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642 011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мәслихатының қызметін қамтамасыз ету жөніндегі қызметтер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596 705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әкімінің қызметін қамтамасыз ету жөніндегі қызметтер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288 806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37 676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заңды тұлғаларға "жалғыз терезе" қағидаты бойынша мемлекеттік қызметтер көрсететін халыққа қызмет орталықтарының қызметін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73 966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183 915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берілетін ағымдағы нысаналы трансферттер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203 988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203 988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89 772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Біржолғы талондарды беруді ұйымдастыру және біржолға талондарды өткізуден түсетін сомаларды толық жиналуын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жекешелендіруді ұйымдастыру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берілетін ағымдағы нысаналы трансферттер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нысаналы даму трансферттері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және облысты басқару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74 994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97 547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дайындығы, азаматтық қорғаныс, авариялар мен дүлей апаттардың алдын алуды және жоюды ұйымдастыру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Жалпыға бірдей әскери міндетті атқару шеңберіндегі іс-шаралар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Аумақтық қорғанысты дайындау және облыстық ауқымдағы аумақтық қорғанысы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Төтенше жағдайлар жөнiндегi жұмыстарды ұйымдастыру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75 529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дайындығы, азаматтық қорғаныс, авариялар мен дүлей апаттардың алдын алуды және жоюды ұйымдастыру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75 529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жұмылдыру дайындығы, азаматтық қорғаныс, авариялар мен дүлей апаттардың алдын алуды және жоюды ұйымдастыру саласындағы мемлекеттік саясатты іске асыру жөніндегі қызметтер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ауқымдағы жұмылдыру дайындығы және жұмылдыру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тәртіп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қауіпсіздік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құқықтық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қылмыстық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атқару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3 448 411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3 448 411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3 443 311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аумағында қоғамдық тәртіптті және қауіпсіздікті сақтауды қамтамасыз ету саласындағы мемлекеттік саясатты іске асыру жөніндегі қызметтер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3 151 534,1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тұратын жері және құжаттары жоқ адамдарды орналастыру қызметтері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42 565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тәртіппен тұткындалған адамдарды ұстауды ұйымдастыру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жануаларын ұстауды ұйымдастыру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"Мак" операциясын өткізу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сақтау және қауіпсіздікті қамтамасыз етуге берілетін ағымдағы нысаналы трансферттер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Көші-кон полициясының қосымша штаттық санын материалдық-техникалық жарақтандыру және ұстау, оралмандарды құжаттандыру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Оралмандарды уақытша орналастыру орталығын және Оралмандарды бейімдеу мен біріктіру орталығын материалдық-техникалық жарақтандыру және ұстау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объектілерін дамыту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11 241 760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843 989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843 989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асыруға аудандардың (облыстық маңызы бар қалалардың) бюджеттеріне берілетін ағымдағы нысаналы трансферттер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593 028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аудандық бюджеттерге (облыстық маңызы бар қалаларға)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250 961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2 822 817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туризм, дене тәрбиесі және спорт басқармасы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1 263 117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1 263 117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1 559 700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771 973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519 307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негізгі орта және жалпы орта білім беретін мемлекеттік мекемелердегі физика, химия, биология кабинеттерін оқу жабдығымен жарақтандыруға берілетін ағымдағы нысаналы трансферттер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бастауыш,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2 743 564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мекемелерінде мамандар даярлау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2 556 947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1 162 599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білімнен кейінгі білім беру ұйымдарында мамандар даярлау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1 345 563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беретін оқу орындарында оқу-өндірістік шеберханаларды, зертханаларды жаңарты және қайта жабдықтау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оқытуды ұйымдастыру үшін техникалық және кәсіптік білім беретін ұйымдардың өндірістік оқыту шеберлеріне қосымша ақыны белгілеу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 қайта даярлау және біліктіліктерін арттыру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692 446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47 479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47 479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609 975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317 782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 кадрлардың біліктілігін арттыру үшін оқу жабдығын сатып алу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– 2020 бағдарламасын іске асыру шеңберінде кадрлардың біліктілігін арттыру, даярлау және қайта даярлау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264 193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4 138 944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973 175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63 128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берудің мемлекеттік облыстық мекемелерінде білім беру жүйесін ақпараттандыру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берудің мемлекеттік облыстық мекемелер үшін оқулықтар мен оқу-әдiстемелiк кешендерді сатып алу және жеткізу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 мектеп олимпиадаларын, мектептен тыс іс-шараларды және конкурстар өткізу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жеткіншектердің психикалық денсаулығын зерттеу және халыққа психологиялық-медициналық-педагогикалық консультациялық көмек көрсету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123 645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Дамуында проблемалары бар балалар мен жеткіншектердің оңалту және әлеуметтік бейімдеу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 аудандардың (облыстық маңызы бар қалалардың) бюджеттеріне республикалық бюджеттен берілетін ағымдағы нысаналы трансферттер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205 783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оқытылатын мүгедек балаларды жабдықпен, бағдарламалық қамтыммен қамтамасыз етуге аудандардың (облыстық маңызы бар қалалардың) бюджеттеріне республикалық бюджеттен берілетін ағымдағы нысаналы трансферттер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берілетін ағымдағы нысаналы трансферттер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313 490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3 165 769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объектілерін салуға және реконструкциялауға аудандар республикалық бюджеттен (облыстық маңызы бар қалалар) бюджеттеріне берілетін нысаналы даму трансферттер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669 301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объектілерін салуға және реконструкциялауға аудандар облыстық бюджеттен (облыстық маңызы бар қалалар) бюджеттеріне берілетін нысаналы даму трансферттер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1 833 343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663 125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сақтау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17 658 353,6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 бейiндi ауруханалар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122 586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122 586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Республиқалық бюджет қаражаты есебінен көрсетілетін медициналық көмекті қоспағанда, бастапқы медициналық-санитарлық көмек және денсаулық сақтау ұйымдары мамандарын жіберу бойынша стационарлық медициналық көмек көрсету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122 586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454 182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454 182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денсаулық сақтау ұйымдары үшін қанды, оның құрамдарын және дәрілерді өндіру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143 261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174 969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134 376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Шолғыншы эпидемиологиялық қадағалау жүргізу үшін тест-жүйелерін сатып алу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3 635 736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3 635 736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Туберкулезден, жұқпалы және психикалық аурулардан және жүйкесі бұзылуынан, соның ішінде жүйкеге әсер ететін заттарды қолданылуымен байланысты зардап шегетін адамдарға медициналық көмек көрсету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2 775 998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ауруларын туберкулез ауруларына қарсы препараттарымен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 ауруларын диабетке қарсы препараттарымен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170 545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 ауруларды химия препараттарымен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230 282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Гемофилиямен ауыратын ересек адамдарды емдеу кезінде қанның ұюы факторлармен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 алдын алу жүргізу үшін вакциналарды және басқа иммундық-биологиялық препараттарды орталықтандырылған сатып алу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283 075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Жіті миокард инфаркт сырқаттарын тромболитикалық препараттармен қамтамасыз ету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6 594 357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6 594 357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қаражатынан көрсетілетін медициналық көмекті қоспағанда, халыққа амбулаторлық-емханалық көмек көрсету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5 723 624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жекелеген санаттарын амбулаториялық деңгейде дәрілік заттармен және мамандандырылған балалар және емдік тамақ өнімдерімен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870 733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877 218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877 218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медициналық көмек көрсету және санитарлық авиация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852 767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5 974 274,6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1 387 161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63 221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ЖҚТБ індетінің алдын алу және қарсы күрес жөніндегі іс-шараларды іске асыру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Патологоанатомиялық союды жүргізу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мекеннің шегінен тыс емделуге тегін және жеңілдетілген жол жүрумен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46 714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сақтаудың медициналық ұйымдарының күрделі шығыстары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1 176 968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құрылыс басқармасы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4 587 113,6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4 587 113,6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көмек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қамсыздандыру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1 468 005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948 801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537 429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316 079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411 372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371 260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89 379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89 379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әлеуметтік қолдау көрсету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89 379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429 825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415 518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64 994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бағдарламасының іс-шараларын іске асыруға республикалық бюджеттен аудандардың (облыстық маңызы бар қалалардың) бюджеттеріне нысаналы ағымдағы трансферттері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289 155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берілетін ағымдағы нысаналы трансферттер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бағдарламасына қатысушыларды кәсіпкерлікке оқыту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13 242 939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8 557 629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құрылыс басқармасы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8 557 629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қалалардың) бюджеттеріне мемлекеттік коммуналдық тұрғын үй қорының тұрғын үйлерін салуға және (немесе) сатып алуға республикалық бюджеттен берілетін нысаналы даму трансферттері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қалалардың) бюджеттеріне мемлекеттік коммуналдық тұрғын үй қорының тұрғын үйлерін салуға және (немесе) сатып алуға облыстық бюджеттен берілетін нысаналы даму трансферттері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718 523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қалалардың) бюджеттеріне инженерлік-коммуникациялық инфрақұрылымды дамытуға, жайластыруға және (немесе) сатып алуға республикалық бюджеттен берілетін нысаналы даму трансферттері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6 367 000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қалалардың) бюджеттеріне инженерлік-коммуникациялық инфрақұрылымды дамытуға, жайластыруға және (немесе) сатып алуға облыстық бюджеттен берілетін нысаналы даму трансферттері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578 106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2020 бағдарламасы шеңберінде инженерлік коммуникациялық инфрақұрылымдардың дамуына аудандардың (облыстық маңызы бар қалалардың) бюджеттеріне республикалық бюджеттен нысаналы даму трансферттері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4 533 970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құрылыс басқармасы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548 929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шаруашылықты дамытуға аудандар (облыстық маңызы бар қалалар) бюджеттеріне нысаналы даму трансферттер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418 172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 объектілерін дамыту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130 757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коммуналдық шаруашылық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3 985 041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коммуналдық шаруашылық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газдандыру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1 955 768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қалалардың) бюджеттеріне сумен жабдықтау жүйесін дамытуға республикалық бюджеттен берілетін нысаналы даму трансферттер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405 775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қалалардың) бюджеттеріне сумен жабдықтау жүйесін дамытуға облыстық бюджеттен берілетін нысаналы даму трансферттер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 бар қалалар) бюджеттеріне коммуналдық шаруашылықты дамытуға арналған нысаналы трансферттері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946 993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берілетін ағымдағы нысаналы трансферттер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616 502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151 340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151 340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 мен елді мекендерді абаттандыруды дамытуға аудандар (облыстық маңызы бар қалалар) бюджеттеріне нысаналы даму трансферттер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151 340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кеңіс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4 574 632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907 948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830 636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176 923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қайраткерлерін мәңгі есте сақтау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мұралардың сақталуын және оған қол жетімді болуын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364 361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берілетін ағымдағы нысаналы трансферттер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құрылыс басқармасы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 бар қалалар) бюджеттеріне мәдениет объектілерін дамытуға берілетін нысаналы даму трансферттері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2 734 746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туризм, дене тәрбиесі және спорт басқармасы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2 071 880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туризм, дене шынықтыру және спорт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деңгейінде спорт жарыстарын өткізу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облыстық құрама командаларының мүшелерiн дайындау және олардың республикалық және халықаралық спорт жарыстарына қатысуы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2 020 765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құрылыс басқармасы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662 866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және туризм объектілерін дамыту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576 566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 бар қалалар) бюджеттеріне спорт объектілерін дамытуға берілетін нысаналы даму трансферттері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577 517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мұрағаттар және құжаттама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мұрағат ісін басқару жөніндегі мемлекеттік саясатты іске асыру жөніндегі қызметтер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қорының сақталуын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134 933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кітапханалардың жұмыс істеуін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134 933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269 352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ақпараттық саясат жүргізу жөніндегі қызметтер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269 352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тілдерді дамыту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тілдерді дамыту саласындағы мемлекеттік саясатты іске асыру жөніндегі қызметтер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халықтарының басқа да тiлдерін дамыту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құрылыс басқармасы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объектілерін дамыту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туризм, дене тәрбиесі және спорт басқармасы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331 671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331 671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мемлекеттік, ішкі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өңірлік бағдарламаларды іске асыру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256 880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кешен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қойнауын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6 882 007,5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6 882 007,5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құрылыс басқармасы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дамытуға аудандар (облыстық маңызы бар қалалар) бюджеттеріне нысаналы даму трансферттері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коммуналдық шаруашылық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4 882 007,5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4 882 007,5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табиғи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қоршаған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жануарлар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дүниесін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қатынастары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10 208 483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1 526 416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1 487 406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қолдау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62 930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Асыл тұқымды мал шаруашылығын мемлекеттік қолдау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609 838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Өндірілетін ауыл шаруашылығы дақылдарының шығындылығы мен сапасын арттыруды мемлекеттік қолдау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76 229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тауарларын өндірушілерге су жеткізу бойынша көрсетілетін қызметтердің құнын субсидиялау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 (улы химикаттарды) залалсыздандыру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 егіс және егін жинау жұмыстарын жүргізу үшін қажетті жанар-жағар май және басқа да тауар-материалдық құндылықтарының құнын арзандату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468 739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бірдейлендіруді жүргізу үшін ветеринариялық мақсаттағы бұйымдар мен атрибуттарды, жануарға арналған ветеринариялық паспортты орталықтандырып сатып алу және оларды аудандардың (облыстық маңызы бар қалалардың) жергілікті атқарушы органдарына тасымалдау (жеткізу)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188 019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ауылдық елді мекендер саласының мамандарын әлеуметтік қолдау шараларын іске асыру үшін берілетін ағымдағы нысаналы трансферттер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4 454 325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 аймақтары мен су объектiлерi белдеулерiн белгiлеу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 шаруашылығы құрылыстарының жұмыс істеуін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құрылыс басқармасы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1 687 217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шаруашылығының объектілерін дамытуға аудандар (облыстық маңызы бар қалалар) бюджеттеріне берілетін нысаналы даму трансферттер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1 687 217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энергетика және коммуналдық шаруашылық басқармасы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2 635 294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жүйесін дамытуға аудандар (облыстық маңызы бар қалалар) бюджеттеріне берілетін нысаналы даму трансферттер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2 635 294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256 700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256 700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240 575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 дүниесін қорғау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шаруашылығы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Тауарлық балық өсіру өнімділігі мен сапасын арттыруды субсидиялау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2 989 342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593 871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53 074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540 047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құрылыс басқармасы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2 395 471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2 395 471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аумағында жер қатынастарын реттеу саласындағы мемлекеттік саясатты іске асыру жөніндегі қызметтер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925 402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925 402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 субсидиялау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575 961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 бар қалалар) бюджеттеріне эпизоотияға қарсы іс-шаралар жүргізуге берілетін ағымдағы нысаналы трансферттер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345 217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Уақытша сақтау пунктына ветеринариялық препараттарды тасымалдау бойынша қызмет көрсету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142 024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142 024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құрылыс басқармасы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 және қала құрылысы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55 539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құрылысын дамытудың кешенді схемаларын және елді мекендердің бас жоспарларын әзірлеу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3 333 229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2 817 576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2 817 576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1 504 536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дамытуға аудандар (облыстық маңызы бар қалалар) бюджеттеріне берілетін нысаналы даму трансферттері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127 926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қалалар) бюджеттеріне аудандық маңызы бар автомобиль жолдарын (қала көшелерін) күрделі және орташа жөндеуден өткізуге берілетін ағымдағы нысаналы трансферттер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1 185 114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515 653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515 653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ауданаралық (қалааралық) қатынастар бойынша жолаушылар тасымалын демеуқаржыландыру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294 836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берілетін ағымдағы нысаналы трансферттер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1 781 955,9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қызметтерді реттеу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54 185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54 185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54 185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1 727 770,9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167 232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аудандардың (облыстық маңызы бар қалалар) бюджеттеріне "Бизнестің жол картасы - 2020" бағдарламасы шеңберінде жеке кәсіпкерлікті қолдауға берілетін нысаналы ағымдағы трансферттер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167 232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119 230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резервi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119 230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54 770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және концессиялық жобалардың техника-экономикалық негіздемесін әзірлеу немесе түзету және оған сараптама жүргізу, концессиялық жобаларды консультациялық сүйемелдеу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54 770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674 173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жеке кәсіпкерлікті қолдау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даму стратегиясын іске асыру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кредиттер бойынша проценттік ставкаларды субсидиялау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517 409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шағын және орта бизнеске кредиттерді ішінара кепілдендіру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95 724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2020 жылға дейінгі жол картасы" бағдарламасы шеңберінде бизнес жүргізуді сервистік қолдау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құрылыс басқармасы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710 688,7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"Бизнестің жол картасы - 2020" бағдарламасы шеңберінде индустриялық инфрақұрылымды дамыту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710 688,7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коммуналдық шаруашылық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1 677,2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"Бизнестің жол картасы - 2020" бағдарламасы шеңберінде индустриялық инфрақұрылымды дамыту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1 677,2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15 848 220,5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15 848 220,5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15 848 220,5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15 449 094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107 297,5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291 829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2 388 567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3 125 495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2 778 496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2 778 496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құрылыс басқармасы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2 778 496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қалалардың) бюджеттеріне тұрғын үй салуға және (немесе) сатып алуға кредит беру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2 778 496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табиғи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қоршаған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жануарлар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дүниесін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қатынастары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346 999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226 999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226 999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226 999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 шеңберінде ауылдағы кәсіпкерліктің дамуына ықпал ету үшін бюджеттік кредиттер беру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кредиттерді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өтеу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736 928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736 928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736 928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топ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активтерімен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1 522 000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активтерін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сатып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1 522 000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1 522 000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қаржы басқармасы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тапшылығы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-3 116 660,5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тапшылығын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3 116 660,5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3 122 862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3 122 862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3 122 862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топ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өтеу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503 498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503 498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қаржы басқармасы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503 498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503 497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бөлінген пайдаланылмаған бюджеттік кредиттерді қайтару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қаражаттарының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пайдаланылатын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қалдықтары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497 296,5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497 296,5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497 296,5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