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4c4e" w14:textId="7544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2010 жылғы 13 желтоқсандағы № 333 "2011-2013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2011 жылғы 13 шілдедегі № 390 шешімі. Ақтөбе облысының Әділет департаментінде 2011 жылғы 8 тамызда № 3374 тіркелді. Қолданылу мерзімі аяқталуына байланысты күші жойылды - Ақтөбе облыстық мәслихатының 2012 жылғы 25 сәуірдегі № 07-01-02/194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облыстық мәслихатының 2012.04.25 № 07-01-02/194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 Бюджеттік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Нормативтік құқықтық кесімдерді мемлекеттік тіркеу тізілімінде № 3356 тіркелген, 2011 жылғы 11 қаңтарда "Ақтөбе" және "Актюбинский вестник" газеттерінің № 3-4 жарияланған облыстық мәслихаттың 2010 жылғы 13 желтоқсандағы № 333 "2011-2013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"91 643 491" деген цифрлар "91 839 797 деген цифрлармен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"2 302 396" деген цифрлар " 2 996 049"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"59 457 603" деген цифрлар "58 960 256"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"90 849 584,5" деген цифрлар "91 679 590,5"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"2 388 567" деген цифрлар "1 664 867" деген цифрлармен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"736 928" деген цифрлар "1 460 628"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активтерiмен жасалатын операциялар бойынша сальдо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"1 522 000" деген цифрлар "1 612 000" деген цифрлармен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"1 522 000" деген цифрлар "1 612 000" деген цифрлармен ауыстырылсын.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абзацтармен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"Саламатты Қазақстан" Денсаулық сақтауды дамытудың 2011-2015 жылдарға арналған мемлекеттік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асыруға - 2351 мың теңге".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"575 045" деген цифрлар "594 037"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"762 361" деген цифрлар "984 574"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"1 833 343" деген цифрлар "2 152 427"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"578 106" деген цифрлар "492 604"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"718 523" деген цифрлар "700 711"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"894 421" деген цифрлар "741 933"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"715 980" деген цифрлар "740 090"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"583 522" деген цифрлар "617 584"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"77 312" деген цифрлар "85 657"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"86 300" деген цифрлар "81 300"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"135 699" деген цифрлар "220 699"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"6 723" деген цифрлар "6 566,4"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"36 111" деген цифрлар "46 111"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"41 457" деген цифрлар "271 457"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абзац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"автокөлік жолдарын ұстауға және ағымдағы жөндеуге - 447 787 мың теңге".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"2011-2012 жылдардағы жылыту кезеңіне дайындауға - 105 000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ғимараттарды күрделі жөндеуге - 30 000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күрделі жөндеуге - 8 000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еңбекпен қамту бағдарламасына - 36 115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шаруашылық объектілерін дамытуға - 14 566 мың теңге".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"119 230" деген цифрлар "26 340" деген цифрлармен ауыстырылсын.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А.ЕСІРКЕПОВ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Б.ОРДАБАЕВ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шілдедегі № 390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91 839 797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29 883 492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тұлғаларға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58 960 256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91 679 590,5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967 606,3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мәслихатының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бойынша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біржолға талондарды өткізуден түсетін сомаларды толық жиналуын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қорғанысты дайындау және облыстық ауқымдағы аумақтық қорғанысы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жөнiндегi жұмыстарды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ауқымдағы жұмылдыру дайындығы және жұмылдыру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3 206 534,1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жануаларын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"Мак" операциясын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 және қауіпсіздікті қамтамасыз етуге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11 810 281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қайта даярлау және біліктіліктерін арттыру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кадрлардың біліктілігін арттыру үшін оқу жабдығын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республикалық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17 192 830,6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Республиқалық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"Саламатты Қазақстан" Денсаулық сақтауды дамытудың 2011-2015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 сырқаттарын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 және санитарлық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5 511 276,6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1 511 319,7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бағдарламасына қатысушыларды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13 384 160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шаруашылықты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газдандыру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жүйесін дамытуға облыстық бюджеттен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 сақталуын және оған қол жетімді болуын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және 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мұрағаттар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қойнауын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9 848 508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энергетика және коммуналдық шаруашылық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демеуқаржыландыру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1 683 971,9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15 948 220,5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15 948 220,5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15 948 220,5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салуға және (немесе) сатып алуға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1 460 628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-3 116 660,5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3 116 660,5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