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6e86f" w14:textId="136e8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Темір ауданының әкімшілік-аумақтық құрылысындағы өзгерістер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Бірлескен Ақтөбе облыстық мәслихатының 2011 жылғы 12 қазандағы № 414 шешімі және Ақтөбе облыстық әкімдігінің 2011 жылғы 12 қазандағы № 327 қаулысы. Ақтөбе облысының Әділет департаментінде 2011 жылғы 31 қазанда № 3377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әкiмшiлiк-аумақтық құрылысы туралы» Қазақстан Республикасының 1993 жылғы 8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2), 3) тармақшаларына,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6-бабының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27-бабының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ауданының өкiлдi және атқарушы органдарының ұсыныстарын ескере отырып, облыс әкiмдігі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ШЕШIМ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схемалық картаға сәйкес Саркөл ауылдық округінің шекаралары, оның құрамынан жалпы көлемі 14400 гектар аумақты, соның ішінде Бәшенкөл ауылын және жалпы көлемі 1380 гектар аумақты шығара отырып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Жалпы көлемі 140543 гектар Саркөл ауылдық округінің шекаралары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Қоса беріліп отырған схемалық картаға сәйкес Шұбарши кенттік округінің шекаралары, оның құрамынан жалпы көлемі 29532 гектар аумақты, соның ішінде Кеңқияқ ауылын шығара отырып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Саркөл ауылдық округінен шығарылған, жалпы көлемі 1380 гектар аумақ Шұбарши кенттік округінің құрамына қосылсын. Әкімшілік орталығы Шұбарши кенті болып, жалпы көлемі 15248 гектар Шұбарши кенттік округінің шекаралары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Қоса беріліп отырған схемалық картаға сәйкес, әкімшілік орталығы Кеңқияқ ауылы болып, құрамына жалпы көлемі 43932 гектар аумақты, соның ішінде Кеңқияқ және Бәшенкөл ауылдарын қоса отырып, Кеңқияқ ауылдық округі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«Ақтөбе облысының экономика және бюджеттік жоспарлау басқармасы» ММ және «Ақтөбе облысының қаржы басқармасы» ММ жаңадан құрылған әкімшілік-аумақтық бірлікті ұстауды жоспарлауға және қаржыландыруға байланысты мәселелерді шешсін.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«Ақтөбе облысының статистика басқармасы» ММ (келісім бойынша) облыстың әкімшілік-аумақтық бірліктерінің есептік деректеріне тиісті өзгерістер енгізсін.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«Ақтөбе облысының жер қатынастары басқармасы» ММ жер-кадастр құжаттамаларын Темір ауданының әкімшілік-аумақтық құрылысында жасалған өзгерістермен сәйкестендірсін.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Әкімдіктің қаулысының және мәслихаттың шешімінің орындалуын бақылау облыс әкімі аппаратының басшысына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Осы әкімдіктің қаулысы және мәслихаттың шешімі алғаш ресми жарияланғаннан кейін күнтізбелік он күн өткен соң қолданысқа енгізіледі.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әкімі                                А.МҰХАМБЕТОВ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мәслихаттың хатшысы                        Б.ОРДАБАЕВ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Д.ДОВМАТЕНКО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ескерту. Кестені қағаз мәтінінен қараңыз.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