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0bbd" w14:textId="b750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"Ауданаралық темір жол қатынастарын анықтау туралы" 2010 жылғы 14 шілдедегі № 216/313 облыс әкімдігінің қаулысына және облыстық мәслихаттың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мәслихатының 2011 жылғы 7 желтоқсандағы № 439 шешімі және Ақтөбе облыстық әкімдігінің 2011 жылғы 7 желтоқсандағы № 410 қаулысы. Ақтөбе облысының Әділет департаментінде 2011 жылғы 14 желтоқсанда № 3382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кейбір заңнамалық актілеріне көлік мәселелері бойынша өзгерістер мен толықтырулар енгізу туралы» Қазақстан Республикасының 2010 жылғы 28 желтоқсандағы № 369-IV Заңының 1-бабының </w:t>
      </w:r>
      <w:r>
        <w:rPr>
          <w:rFonts w:ascii="Times New Roman"/>
          <w:b w:val="false"/>
          <w:i w:val="false"/>
          <w:color w:val="000000"/>
          <w:sz w:val="28"/>
        </w:rPr>
        <w:t>13-тармағына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«Ауданаралық теміржол қатынастарын анықтау туралы» 2010 жылғы 14 шілдедегі </w:t>
      </w:r>
      <w:r>
        <w:rPr>
          <w:rFonts w:ascii="Times New Roman"/>
          <w:b w:val="false"/>
          <w:i w:val="false"/>
          <w:color w:val="000000"/>
          <w:sz w:val="28"/>
        </w:rPr>
        <w:t>№ 216/313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 әкімдігінің қаулысына және облыстық мәслихаттың шешіміне (нормативтік құқықтық актілерді мемлекеттік тіркеу Тізілімінде № 3341 болып тіркелген, «Ақтөбе» және «Актюбинский вестник» газеттерінің 2010 жылғы 10 тамыздағы № 98 номерлерінде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«3)» саны «4)»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Әкімдіктің осы қаулысы және мәслихаттың шешімі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 А.МҰХАМБЕТОВ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 Б.ОРДАБАЕВ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 Л.ЖАЗЫҚОВА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