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23443" w14:textId="3623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2011 жылғы 7 желтоқсандағы № 434 шешімі. Ақтөбе облысының Әділет департаментінде 2012 жылғы 9 қаңтарда № 3384 тіркелді. Қолданылу мерзімінің аяқталуына байланысты күші жойылды - (Ақтөбе облыстық мәслихатының 2013 жылғы 18 шілдедегі № 07-01-02/387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облыстық мәслихатының 18.07.2013 № 07-01-02/387 хаты).</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2011 жылғы 24 қарашадағы № 496 "2012-2014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2011 жылғы 1 желтоқсандағы № 1428 "2012 – 2014 жылдарға арналған республикалық бюджет туралы" Қазақстан Республикасының Заңын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2012-2014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2012 жылға мынадай көлемде бекітілсін:</w:t>
      </w:r>
    </w:p>
    <w:bookmarkEnd w:id="1"/>
    <w:bookmarkStart w:name="z3" w:id="2"/>
    <w:p>
      <w:pPr>
        <w:spacing w:after="0"/>
        <w:ind w:left="0"/>
        <w:jc w:val="both"/>
      </w:pPr>
      <w:r>
        <w:rPr>
          <w:rFonts w:ascii="Times New Roman"/>
          <w:b w:val="false"/>
          <w:i w:val="false"/>
          <w:color w:val="000000"/>
          <w:sz w:val="28"/>
        </w:rPr>
        <w:t>
      1) кірістер -                  104 962 317,1 мың теңге,</w:t>
      </w:r>
    </w:p>
    <w:bookmarkEnd w:id="2"/>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түсімдері бойынша -      27 527 033 мың теңге;</w:t>
      </w:r>
    </w:p>
    <w:p>
      <w:pPr>
        <w:spacing w:after="0"/>
        <w:ind w:left="0"/>
        <w:jc w:val="both"/>
      </w:pPr>
      <w:r>
        <w:rPr>
          <w:rFonts w:ascii="Times New Roman"/>
          <w:b w:val="false"/>
          <w:i w:val="false"/>
          <w:color w:val="000000"/>
          <w:sz w:val="28"/>
        </w:rPr>
        <w:t>
            салықтық емес түсімдер бойынша - 3 831 513,5 мың теңге;</w:t>
      </w:r>
    </w:p>
    <w:p>
      <w:pPr>
        <w:spacing w:after="0"/>
        <w:ind w:left="0"/>
        <w:jc w:val="both"/>
      </w:pPr>
      <w:r>
        <w:rPr>
          <w:rFonts w:ascii="Times New Roman"/>
          <w:b w:val="false"/>
          <w:i w:val="false"/>
          <w:color w:val="000000"/>
          <w:sz w:val="28"/>
        </w:rPr>
        <w:t>
            трансферттер түсімдері</w:t>
      </w:r>
    </w:p>
    <w:p>
      <w:pPr>
        <w:spacing w:after="0"/>
        <w:ind w:left="0"/>
        <w:jc w:val="both"/>
      </w:pPr>
      <w:r>
        <w:rPr>
          <w:rFonts w:ascii="Times New Roman"/>
          <w:b w:val="false"/>
          <w:i w:val="false"/>
          <w:color w:val="000000"/>
          <w:sz w:val="28"/>
        </w:rPr>
        <w:t>
            бойынша -                       73 601 407,6 мың теңге;</w:t>
      </w:r>
    </w:p>
    <w:bookmarkStart w:name="z4" w:id="3"/>
    <w:p>
      <w:pPr>
        <w:spacing w:after="0"/>
        <w:ind w:left="0"/>
        <w:jc w:val="both"/>
      </w:pPr>
      <w:r>
        <w:rPr>
          <w:rFonts w:ascii="Times New Roman"/>
          <w:b w:val="false"/>
          <w:i w:val="false"/>
          <w:color w:val="000000"/>
          <w:sz w:val="28"/>
        </w:rPr>
        <w:t>
            2) шығындар -                  104 516 761,6 мың теңге;</w:t>
      </w:r>
    </w:p>
    <w:bookmarkEnd w:id="3"/>
    <w:bookmarkStart w:name="z5" w:id="4"/>
    <w:p>
      <w:pPr>
        <w:spacing w:after="0"/>
        <w:ind w:left="0"/>
        <w:jc w:val="both"/>
      </w:pPr>
      <w:r>
        <w:rPr>
          <w:rFonts w:ascii="Times New Roman"/>
          <w:b w:val="false"/>
          <w:i w:val="false"/>
          <w:color w:val="000000"/>
          <w:sz w:val="28"/>
        </w:rPr>
        <w:t>
            3) таза бюджеттік кредит беру -    5 594 340 мың теңге,</w:t>
      </w:r>
    </w:p>
    <w:bookmarkEnd w:id="4"/>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7 211 021 мың теңге;</w:t>
      </w:r>
    </w:p>
    <w:p>
      <w:pPr>
        <w:spacing w:after="0"/>
        <w:ind w:left="0"/>
        <w:jc w:val="both"/>
      </w:pPr>
      <w:r>
        <w:rPr>
          <w:rFonts w:ascii="Times New Roman"/>
          <w:b w:val="false"/>
          <w:i w:val="false"/>
          <w:color w:val="000000"/>
          <w:sz w:val="28"/>
        </w:rPr>
        <w:t>
            бюджеттік кредиттерді өтеу -       1 616 681 мың теңге;</w:t>
      </w:r>
    </w:p>
    <w:bookmarkStart w:name="z6" w:id="5"/>
    <w:p>
      <w:pPr>
        <w:spacing w:after="0"/>
        <w:ind w:left="0"/>
        <w:jc w:val="both"/>
      </w:pPr>
      <w:r>
        <w:rPr>
          <w:rFonts w:ascii="Times New Roman"/>
          <w:b w:val="false"/>
          <w:i w:val="false"/>
          <w:color w:val="000000"/>
          <w:sz w:val="28"/>
        </w:rPr>
        <w:t>
            4) қаржы активтерiмен жасалатын</w:t>
      </w:r>
    </w:p>
    <w:bookmarkEnd w:id="5"/>
    <w:p>
      <w:pPr>
        <w:spacing w:after="0"/>
        <w:ind w:left="0"/>
        <w:jc w:val="both"/>
      </w:pPr>
      <w:r>
        <w:rPr>
          <w:rFonts w:ascii="Times New Roman"/>
          <w:b w:val="false"/>
          <w:i w:val="false"/>
          <w:color w:val="000000"/>
          <w:sz w:val="28"/>
        </w:rPr>
        <w:t>
            операциялар бойынша сальдо -       1 040 967 мың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       1 040 967 мың теңге;</w:t>
      </w:r>
    </w:p>
    <w:bookmarkStart w:name="z7" w:id="6"/>
    <w:p>
      <w:pPr>
        <w:spacing w:after="0"/>
        <w:ind w:left="0"/>
        <w:jc w:val="both"/>
      </w:pPr>
      <w:r>
        <w:rPr>
          <w:rFonts w:ascii="Times New Roman"/>
          <w:b w:val="false"/>
          <w:i w:val="false"/>
          <w:color w:val="000000"/>
          <w:sz w:val="28"/>
        </w:rPr>
        <w:t>
            5) бюджет тапшылығы -          - 6 189 751,5 мың теңге;</w:t>
      </w:r>
    </w:p>
    <w:bookmarkEnd w:id="6"/>
    <w:bookmarkStart w:name="z8" w:id="7"/>
    <w:p>
      <w:pPr>
        <w:spacing w:after="0"/>
        <w:ind w:left="0"/>
        <w:jc w:val="both"/>
      </w:pPr>
      <w:r>
        <w:rPr>
          <w:rFonts w:ascii="Times New Roman"/>
          <w:b w:val="false"/>
          <w:i w:val="false"/>
          <w:color w:val="000000"/>
          <w:sz w:val="28"/>
        </w:rPr>
        <w:t>
            6) бюджет тапшылығын</w:t>
      </w:r>
    </w:p>
    <w:bookmarkEnd w:id="7"/>
    <w:p>
      <w:pPr>
        <w:spacing w:after="0"/>
        <w:ind w:left="0"/>
        <w:jc w:val="both"/>
      </w:pPr>
      <w:r>
        <w:rPr>
          <w:rFonts w:ascii="Times New Roman"/>
          <w:b w:val="false"/>
          <w:i w:val="false"/>
          <w:color w:val="000000"/>
          <w:sz w:val="28"/>
        </w:rPr>
        <w:t>
            қаржыландыру -                   6 189 751,5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облыстық мәслихатының 2012.01.25 </w:t>
      </w:r>
      <w:r>
        <w:rPr>
          <w:rFonts w:ascii="Times New Roman"/>
          <w:b w:val="false"/>
          <w:i w:val="false"/>
          <w:color w:val="000000"/>
          <w:sz w:val="28"/>
        </w:rPr>
        <w:t>№ 13</w:t>
      </w:r>
      <w:r>
        <w:rPr>
          <w:rFonts w:ascii="Times New Roman"/>
          <w:b w:val="false"/>
          <w:i w:val="false"/>
          <w:color w:val="ff0000"/>
          <w:sz w:val="28"/>
        </w:rPr>
        <w:t xml:space="preserve">; 2012.04.18 </w:t>
      </w:r>
      <w:r>
        <w:rPr>
          <w:rFonts w:ascii="Times New Roman"/>
          <w:b w:val="false"/>
          <w:i w:val="false"/>
          <w:color w:val="000000"/>
          <w:sz w:val="28"/>
        </w:rPr>
        <w:t>№ 20</w:t>
      </w:r>
      <w:r>
        <w:rPr>
          <w:rFonts w:ascii="Times New Roman"/>
          <w:b w:val="false"/>
          <w:i w:val="false"/>
          <w:color w:val="ff0000"/>
          <w:sz w:val="28"/>
        </w:rPr>
        <w:t xml:space="preserve">; 2012.07.27 </w:t>
      </w:r>
      <w:r>
        <w:rPr>
          <w:rFonts w:ascii="Times New Roman"/>
          <w:b w:val="false"/>
          <w:i w:val="false"/>
          <w:color w:val="000000"/>
          <w:sz w:val="28"/>
        </w:rPr>
        <w:t>№ 44</w:t>
      </w:r>
      <w:r>
        <w:rPr>
          <w:rFonts w:ascii="Times New Roman"/>
          <w:b w:val="false"/>
          <w:i w:val="false"/>
          <w:color w:val="ff0000"/>
          <w:sz w:val="28"/>
        </w:rPr>
        <w:t xml:space="preserve">; 2012.10.17 </w:t>
      </w:r>
      <w:r>
        <w:rPr>
          <w:rFonts w:ascii="Times New Roman"/>
          <w:b w:val="false"/>
          <w:i w:val="false"/>
          <w:color w:val="000000"/>
          <w:sz w:val="28"/>
        </w:rPr>
        <w:t>№ 66</w:t>
      </w:r>
      <w:r>
        <w:rPr>
          <w:rFonts w:ascii="Times New Roman"/>
          <w:b w:val="false"/>
          <w:i w:val="false"/>
          <w:color w:val="ff0000"/>
          <w:sz w:val="28"/>
        </w:rPr>
        <w:t xml:space="preserve">; 2012.11.21 </w:t>
      </w:r>
      <w:r>
        <w:rPr>
          <w:rFonts w:ascii="Times New Roman"/>
          <w:b w:val="false"/>
          <w:i w:val="false"/>
          <w:color w:val="000000"/>
          <w:sz w:val="28"/>
        </w:rPr>
        <w:t>№ 72</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2012 жылға бөлінген салықтардан түскен жалпы соманы бөлу аудандардың және Ақтөбе қаласының бюджеттеріне мынадай мөлшерде белгіленсін:</w:t>
      </w:r>
    </w:p>
    <w:bookmarkEnd w:id="8"/>
    <w:bookmarkStart w:name="z10" w:id="9"/>
    <w:p>
      <w:pPr>
        <w:spacing w:after="0"/>
        <w:ind w:left="0"/>
        <w:jc w:val="both"/>
      </w:pPr>
      <w:r>
        <w:rPr>
          <w:rFonts w:ascii="Times New Roman"/>
          <w:b w:val="false"/>
          <w:i w:val="false"/>
          <w:color w:val="000000"/>
          <w:sz w:val="28"/>
        </w:rPr>
        <w:t>
      1) төлем көзінде кірістерге салынатын жеке табыс салығы бойынша: Ақтөбе қаласына - 22 пайыз, Мұғалжарға - 54 пайыз, Темірге - 71 пайыз, Хромтауға - 26 пайыз және қалған аудандарға 100 пайыздан;</w:t>
      </w:r>
    </w:p>
    <w:bookmarkEnd w:id="9"/>
    <w:bookmarkStart w:name="z11" w:id="10"/>
    <w:p>
      <w:pPr>
        <w:spacing w:after="0"/>
        <w:ind w:left="0"/>
        <w:jc w:val="both"/>
      </w:pPr>
      <w:r>
        <w:rPr>
          <w:rFonts w:ascii="Times New Roman"/>
          <w:b w:val="false"/>
          <w:i w:val="false"/>
          <w:color w:val="000000"/>
          <w:sz w:val="28"/>
        </w:rPr>
        <w:t>
      2) әлеуметтік салық бойынша: Ақтөбе қаласына - 22 пайыз, Мұғалжарға - 54 пайыз, Темірге - 71 пайыз, Хромтауға - 26 пайыз және қалған аудандарға 100 пайыздан;</w:t>
      </w:r>
    </w:p>
    <w:bookmarkEnd w:id="10"/>
    <w:bookmarkStart w:name="z12" w:id="11"/>
    <w:p>
      <w:pPr>
        <w:spacing w:after="0"/>
        <w:ind w:left="0"/>
        <w:jc w:val="both"/>
      </w:pPr>
      <w:r>
        <w:rPr>
          <w:rFonts w:ascii="Times New Roman"/>
          <w:b w:val="false"/>
          <w:i w:val="false"/>
          <w:color w:val="000000"/>
          <w:sz w:val="28"/>
        </w:rPr>
        <w:t>
      3) төлем көзінде кірістерге салынбайтын жеке табыс салығы бойынша, қызметін бір жолғы талондар бойынша жүзеге асыратын жеке тұлғалардан алынатын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Ақтөбе қаласы және аудандар бюджеттеріне толығымен есептеледі.</w:t>
      </w:r>
    </w:p>
    <w:bookmarkEnd w:id="11"/>
    <w:bookmarkStart w:name="z13" w:id="12"/>
    <w:p>
      <w:pPr>
        <w:spacing w:after="0"/>
        <w:ind w:left="0"/>
        <w:jc w:val="both"/>
      </w:pPr>
      <w:r>
        <w:rPr>
          <w:rFonts w:ascii="Times New Roman"/>
          <w:b w:val="false"/>
          <w:i w:val="false"/>
          <w:color w:val="000000"/>
          <w:sz w:val="28"/>
        </w:rPr>
        <w:t>
      3. Облыстық бюджеттің кірісіне мыналар есептелетін болып белгіленсін:</w:t>
      </w:r>
    </w:p>
    <w:bookmarkEnd w:id="12"/>
    <w:p>
      <w:pPr>
        <w:spacing w:after="0"/>
        <w:ind w:left="0"/>
        <w:jc w:val="both"/>
      </w:pPr>
      <w:r>
        <w:rPr>
          <w:rFonts w:ascii="Times New Roman"/>
          <w:b w:val="false"/>
          <w:i w:val="false"/>
          <w:color w:val="000000"/>
          <w:sz w:val="28"/>
        </w:rPr>
        <w:t>
      қоршаған ортаға эмиссия үшін төленетін төлемақы;</w:t>
      </w:r>
    </w:p>
    <w:p>
      <w:pPr>
        <w:spacing w:after="0"/>
        <w:ind w:left="0"/>
        <w:jc w:val="both"/>
      </w:pPr>
      <w:r>
        <w:rPr>
          <w:rFonts w:ascii="Times New Roman"/>
          <w:b w:val="false"/>
          <w:i w:val="false"/>
          <w:color w:val="000000"/>
          <w:sz w:val="28"/>
        </w:rPr>
        <w:t>
      облыстық маңызы бар ақылы мемлекеттік автомобиль жолдары бойынша жүргені үшін алынатын алым;</w:t>
      </w:r>
    </w:p>
    <w:p>
      <w:pPr>
        <w:spacing w:after="0"/>
        <w:ind w:left="0"/>
        <w:jc w:val="both"/>
      </w:pPr>
      <w:r>
        <w:rPr>
          <w:rFonts w:ascii="Times New Roman"/>
          <w:b w:val="false"/>
          <w:i w:val="false"/>
          <w:color w:val="000000"/>
          <w:sz w:val="28"/>
        </w:rPr>
        <w:t>
      облыстық маңызы бар жалпы пайдаланымдағы автомобиль жолдарының бойында сыртқы (көрнекі) жарнама орналастырғаны үшін төленетін төлемдер;</w:t>
      </w:r>
    </w:p>
    <w:p>
      <w:pPr>
        <w:spacing w:after="0"/>
        <w:ind w:left="0"/>
        <w:jc w:val="both"/>
      </w:pPr>
      <w:r>
        <w:rPr>
          <w:rFonts w:ascii="Times New Roman"/>
          <w:b w:val="false"/>
          <w:i w:val="false"/>
          <w:color w:val="000000"/>
          <w:sz w:val="28"/>
        </w:rPr>
        <w:t>
      жер үсті көздерінің су ресурстарын пайдаланғаны үшін төлем;</w:t>
      </w:r>
    </w:p>
    <w:p>
      <w:pPr>
        <w:spacing w:after="0"/>
        <w:ind w:left="0"/>
        <w:jc w:val="both"/>
      </w:pPr>
      <w:r>
        <w:rPr>
          <w:rFonts w:ascii="Times New Roman"/>
          <w:b w:val="false"/>
          <w:i w:val="false"/>
          <w:color w:val="000000"/>
          <w:sz w:val="28"/>
        </w:rPr>
        <w:t>
      орманды пайдаланғаны үшін төлем;</w:t>
      </w:r>
    </w:p>
    <w:p>
      <w:pPr>
        <w:spacing w:after="0"/>
        <w:ind w:left="0"/>
        <w:jc w:val="both"/>
      </w:pPr>
      <w:r>
        <w:rPr>
          <w:rFonts w:ascii="Times New Roman"/>
          <w:b w:val="false"/>
          <w:i w:val="false"/>
          <w:color w:val="000000"/>
          <w:sz w:val="28"/>
        </w:rPr>
        <w:t>
      жергілікті маңызы бар ерекше қорғалатын табиғат аймақтарды пайдаланғаны үшін төленетін төлемдер;</w:t>
      </w:r>
    </w:p>
    <w:p>
      <w:pPr>
        <w:spacing w:after="0"/>
        <w:ind w:left="0"/>
        <w:jc w:val="both"/>
      </w:pPr>
      <w:r>
        <w:rPr>
          <w:rFonts w:ascii="Times New Roman"/>
          <w:b w:val="false"/>
          <w:i w:val="false"/>
          <w:color w:val="000000"/>
          <w:sz w:val="28"/>
        </w:rPr>
        <w:t>
      коммуналдық меншіктен түсетін кірістер:</w:t>
      </w:r>
    </w:p>
    <w:p>
      <w:pPr>
        <w:spacing w:after="0"/>
        <w:ind w:left="0"/>
        <w:jc w:val="both"/>
      </w:pPr>
      <w:r>
        <w:rPr>
          <w:rFonts w:ascii="Times New Roman"/>
          <w:b w:val="false"/>
          <w:i w:val="false"/>
          <w:color w:val="000000"/>
          <w:sz w:val="28"/>
        </w:rPr>
        <w:t>
      облыстық әкімдіктің шешімі бойынша құрылған мемлекеттік коммуналдық кәсіпорындардың таза кірістерінің бөлігінің түсімдері;</w:t>
      </w:r>
    </w:p>
    <w:p>
      <w:pPr>
        <w:spacing w:after="0"/>
        <w:ind w:left="0"/>
        <w:jc w:val="both"/>
      </w:pPr>
      <w:r>
        <w:rPr>
          <w:rFonts w:ascii="Times New Roman"/>
          <w:b w:val="false"/>
          <w:i w:val="false"/>
          <w:color w:val="000000"/>
          <w:sz w:val="28"/>
        </w:rPr>
        <w:t>
      облыстық коммуналдық меншіктегі акциялардың мемлекеттік пакетіне есептелетін дивиденттер;</w:t>
      </w:r>
    </w:p>
    <w:p>
      <w:pPr>
        <w:spacing w:after="0"/>
        <w:ind w:left="0"/>
        <w:jc w:val="both"/>
      </w:pPr>
      <w:r>
        <w:rPr>
          <w:rFonts w:ascii="Times New Roman"/>
          <w:b w:val="false"/>
          <w:i w:val="false"/>
          <w:color w:val="000000"/>
          <w:sz w:val="28"/>
        </w:rPr>
        <w:t>
      облыстық коммуналдық меншіктегі заңды тұлғалардың қатысу үлесінен кірістер;</w:t>
      </w:r>
    </w:p>
    <w:p>
      <w:pPr>
        <w:spacing w:after="0"/>
        <w:ind w:left="0"/>
        <w:jc w:val="both"/>
      </w:pPr>
      <w:r>
        <w:rPr>
          <w:rFonts w:ascii="Times New Roman"/>
          <w:b w:val="false"/>
          <w:i w:val="false"/>
          <w:color w:val="000000"/>
          <w:sz w:val="28"/>
        </w:rPr>
        <w:t>
      облыстық коммуналдық меншіктің мүлігін жалға беруден түсетін түсімдер;</w:t>
      </w:r>
    </w:p>
    <w:p>
      <w:pPr>
        <w:spacing w:after="0"/>
        <w:ind w:left="0"/>
        <w:jc w:val="both"/>
      </w:pPr>
      <w:r>
        <w:rPr>
          <w:rFonts w:ascii="Times New Roman"/>
          <w:b w:val="false"/>
          <w:i w:val="false"/>
          <w:color w:val="000000"/>
          <w:sz w:val="28"/>
        </w:rPr>
        <w:t>
      облыстық бюджеттен берілген кредиттер бойынша сыйақылар;</w:t>
      </w:r>
    </w:p>
    <w:p>
      <w:pPr>
        <w:spacing w:after="0"/>
        <w:ind w:left="0"/>
        <w:jc w:val="both"/>
      </w:pPr>
      <w:r>
        <w:rPr>
          <w:rFonts w:ascii="Times New Roman"/>
          <w:b w:val="false"/>
          <w:i w:val="false"/>
          <w:color w:val="000000"/>
          <w:sz w:val="28"/>
        </w:rPr>
        <w:t>
      уақытша бос қалған бюджеттік ақшаны депозиттерге орналастырудан алынатын сыйақылар;</w:t>
      </w:r>
    </w:p>
    <w:p>
      <w:pPr>
        <w:spacing w:after="0"/>
        <w:ind w:left="0"/>
        <w:jc w:val="both"/>
      </w:pPr>
      <w:r>
        <w:rPr>
          <w:rFonts w:ascii="Times New Roman"/>
          <w:b w:val="false"/>
          <w:i w:val="false"/>
          <w:color w:val="000000"/>
          <w:sz w:val="28"/>
        </w:rPr>
        <w:t>
      облыстық коммуналдық меншіктен түсетін басқа да кірістер;</w:t>
      </w:r>
    </w:p>
    <w:p>
      <w:pPr>
        <w:spacing w:after="0"/>
        <w:ind w:left="0"/>
        <w:jc w:val="both"/>
      </w:pPr>
      <w:r>
        <w:rPr>
          <w:rFonts w:ascii="Times New Roman"/>
          <w:b w:val="false"/>
          <w:i w:val="false"/>
          <w:color w:val="000000"/>
          <w:sz w:val="28"/>
        </w:rPr>
        <w:t>
      облыстық бюджеттен қаржыландырылатын мемлекеттік мекемелердің тауарларды (жұмыстарды, қызметтерді) өткізуден түсетін түсімдер;</w:t>
      </w:r>
    </w:p>
    <w:p>
      <w:pPr>
        <w:spacing w:after="0"/>
        <w:ind w:left="0"/>
        <w:jc w:val="both"/>
      </w:pPr>
      <w:r>
        <w:rPr>
          <w:rFonts w:ascii="Times New Roman"/>
          <w:b w:val="false"/>
          <w:i w:val="false"/>
          <w:color w:val="000000"/>
          <w:sz w:val="28"/>
        </w:rPr>
        <w:t>
      облыстық бюджеттен қаржыландырылатын мемлекеттік мекемелермен ұйымдастырылатын мемлекеттік сатып алуды өткізуден түсетін ақшалар түсімдері;</w:t>
      </w:r>
    </w:p>
    <w:p>
      <w:pPr>
        <w:spacing w:after="0"/>
        <w:ind w:left="0"/>
        <w:jc w:val="both"/>
      </w:pPr>
      <w:r>
        <w:rPr>
          <w:rFonts w:ascii="Times New Roman"/>
          <w:b w:val="false"/>
          <w:i w:val="false"/>
          <w:color w:val="000000"/>
          <w:sz w:val="28"/>
        </w:rPr>
        <w:t>
      облыстық бюджеттен қаржыландырылатын мемлекеттік мекемелермен салынатын айыппұлдар, өсімдер, санкциялар, өндіріп алулар;</w:t>
      </w:r>
    </w:p>
    <w:p>
      <w:pPr>
        <w:spacing w:after="0"/>
        <w:ind w:left="0"/>
        <w:jc w:val="both"/>
      </w:pPr>
      <w:r>
        <w:rPr>
          <w:rFonts w:ascii="Times New Roman"/>
          <w:b w:val="false"/>
          <w:i w:val="false"/>
          <w:color w:val="000000"/>
          <w:sz w:val="28"/>
        </w:rPr>
        <w:t>
      облыстық бюджетке түсетін салыққа жатпайтын басқа түсімдер;</w:t>
      </w:r>
    </w:p>
    <w:p>
      <w:pPr>
        <w:spacing w:after="0"/>
        <w:ind w:left="0"/>
        <w:jc w:val="both"/>
      </w:pPr>
      <w:r>
        <w:rPr>
          <w:rFonts w:ascii="Times New Roman"/>
          <w:b w:val="false"/>
          <w:i w:val="false"/>
          <w:color w:val="000000"/>
          <w:sz w:val="28"/>
        </w:rPr>
        <w:t>
      негізгі капиталды сатудан түсетін түсімдер, яғни, облыстық бюджеттен қаржыландырылатын мемлекеттік мекемелерге бекітілген мемлекеттік мүлікті сатудан түскен ақшалар;</w:t>
      </w:r>
    </w:p>
    <w:p>
      <w:pPr>
        <w:spacing w:after="0"/>
        <w:ind w:left="0"/>
        <w:jc w:val="both"/>
      </w:pPr>
      <w:r>
        <w:rPr>
          <w:rFonts w:ascii="Times New Roman"/>
          <w:b w:val="false"/>
          <w:i w:val="false"/>
          <w:color w:val="000000"/>
          <w:sz w:val="28"/>
        </w:rPr>
        <w:t>
      облыстық бюджеттен берілген кредиттерді өтеуден, облыстық коммуналдық меншіктегі мемлекеттік қаржылық активтерін сатудан, облыстардың жергілікті атқарушы органдарының қарыздарынан түсетін түсімдер.</w:t>
      </w:r>
    </w:p>
    <w:bookmarkStart w:name="z14" w:id="13"/>
    <w:p>
      <w:pPr>
        <w:spacing w:after="0"/>
        <w:ind w:left="0"/>
        <w:jc w:val="both"/>
      </w:pPr>
      <w:r>
        <w:rPr>
          <w:rFonts w:ascii="Times New Roman"/>
          <w:b w:val="false"/>
          <w:i w:val="false"/>
          <w:color w:val="000000"/>
          <w:sz w:val="28"/>
        </w:rPr>
        <w:t xml:space="preserve">
      4. Қазақстан Республикасының "2012-2014 жылдарға арналған республикалық бюджет туралы"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p>
    <w:bookmarkEnd w:id="13"/>
    <w:bookmarkStart w:name="z15" w:id="14"/>
    <w:p>
      <w:pPr>
        <w:spacing w:after="0"/>
        <w:ind w:left="0"/>
        <w:jc w:val="both"/>
      </w:pPr>
      <w:r>
        <w:rPr>
          <w:rFonts w:ascii="Times New Roman"/>
          <w:b w:val="false"/>
          <w:i w:val="false"/>
          <w:color w:val="000000"/>
          <w:sz w:val="28"/>
        </w:rPr>
        <w:t>
      5. 2012 жылға арналған облыстық бюджетте Мұғалжар ауданы бюджетінен облыстық бюджетке бюджеттік алып қоюлардың көлемі 4 734 097 мың теңге сомасында көзделсін.</w:t>
      </w:r>
    </w:p>
    <w:bookmarkEnd w:id="14"/>
    <w:bookmarkStart w:name="z16" w:id="15"/>
    <w:p>
      <w:pPr>
        <w:spacing w:after="0"/>
        <w:ind w:left="0"/>
        <w:jc w:val="both"/>
      </w:pPr>
      <w:r>
        <w:rPr>
          <w:rFonts w:ascii="Times New Roman"/>
          <w:b w:val="false"/>
          <w:i w:val="false"/>
          <w:color w:val="000000"/>
          <w:sz w:val="28"/>
        </w:rPr>
        <w:t>
      6. 2012 жылға арналған облыстық бюджеттен республикалық бюджетке трансферттердiң түсiмдерi мыналарды:</w:t>
      </w:r>
    </w:p>
    <w:bookmarkEnd w:id="15"/>
    <w:p>
      <w:pPr>
        <w:spacing w:after="0"/>
        <w:ind w:left="0"/>
        <w:jc w:val="both"/>
      </w:pPr>
      <w:r>
        <w:rPr>
          <w:rFonts w:ascii="Times New Roman"/>
          <w:b w:val="false"/>
          <w:i w:val="false"/>
          <w:color w:val="000000"/>
          <w:sz w:val="28"/>
        </w:rPr>
        <w:t>
      көлік құралдарын мемлекеттік техникалық байқаудан өткізу жөніндегі функциялар мен өкілеттіктерді - 2 415 мың теңге;</w:t>
      </w:r>
    </w:p>
    <w:p>
      <w:pPr>
        <w:spacing w:after="0"/>
        <w:ind w:left="0"/>
        <w:jc w:val="both"/>
      </w:pPr>
      <w:r>
        <w:rPr>
          <w:rFonts w:ascii="Times New Roman"/>
          <w:b w:val="false"/>
          <w:i w:val="false"/>
          <w:color w:val="000000"/>
          <w:sz w:val="28"/>
        </w:rPr>
        <w:t>
      "Арлан" арнайы мақсаттағы бөлімшесін - 52 460 мың теңге;</w:t>
      </w:r>
    </w:p>
    <w:p>
      <w:pPr>
        <w:spacing w:after="0"/>
        <w:ind w:left="0"/>
        <w:jc w:val="both"/>
      </w:pPr>
      <w:r>
        <w:rPr>
          <w:rFonts w:ascii="Times New Roman"/>
          <w:b w:val="false"/>
          <w:i w:val="false"/>
          <w:color w:val="000000"/>
          <w:sz w:val="28"/>
        </w:rPr>
        <w:t>
      жергілікті атқарушы органдардың:</w:t>
      </w:r>
    </w:p>
    <w:p>
      <w:pPr>
        <w:spacing w:after="0"/>
        <w:ind w:left="0"/>
        <w:jc w:val="both"/>
      </w:pPr>
      <w:r>
        <w:rPr>
          <w:rFonts w:ascii="Times New Roman"/>
          <w:b w:val="false"/>
          <w:i w:val="false"/>
          <w:color w:val="000000"/>
          <w:sz w:val="28"/>
        </w:rPr>
        <w:t>
      мемлекеттік сәулет - құрылыстық бақылау және лицензиялау мәселелері жөнінде - 46 694 мың теңге;</w:t>
      </w:r>
    </w:p>
    <w:p>
      <w:pPr>
        <w:spacing w:after="0"/>
        <w:ind w:left="0"/>
        <w:jc w:val="both"/>
      </w:pPr>
      <w:r>
        <w:rPr>
          <w:rFonts w:ascii="Times New Roman"/>
          <w:b w:val="false"/>
          <w:i w:val="false"/>
          <w:color w:val="000000"/>
          <w:sz w:val="28"/>
        </w:rPr>
        <w:t>
      педагог қызметкерлердің біліктілігін арттыру мәселелері жөніндегі өкілеттіктерін - 82 938 мың теңге;</w:t>
      </w:r>
    </w:p>
    <w:p>
      <w:pPr>
        <w:spacing w:after="0"/>
        <w:ind w:left="0"/>
        <w:jc w:val="both"/>
      </w:pPr>
      <w:r>
        <w:rPr>
          <w:rFonts w:ascii="Times New Roman"/>
          <w:b w:val="false"/>
          <w:i w:val="false"/>
          <w:color w:val="000000"/>
          <w:sz w:val="28"/>
        </w:rPr>
        <w:t>
      халыққа қызмет көрсету орталықтарының қызметін ұйымдастыру жөніндегі өкілеттіктерін - 393 536 мың теңге - беруге байланысты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 енгізілді - Ақтөбе облыстық мәслихатының 2012.04.18 </w:t>
      </w:r>
      <w:r>
        <w:rPr>
          <w:rFonts w:ascii="Times New Roman"/>
          <w:b w:val="false"/>
          <w:i w:val="false"/>
          <w:color w:val="000000"/>
          <w:sz w:val="28"/>
        </w:rPr>
        <w:t>№ 20</w:t>
      </w:r>
      <w:r>
        <w:rPr>
          <w:rFonts w:ascii="Times New Roman"/>
          <w:b w:val="false"/>
          <w:i w:val="false"/>
          <w:color w:val="ff0000"/>
          <w:sz w:val="28"/>
        </w:rPr>
        <w:t xml:space="preserve"> (2012.01.01 бастап қолданысқа енгізіледі) Шешімімен.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7. Қазақстан Республикасының "2012 - 2014 жылдарға арналған республикалық бюджет 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w:t>
      </w:r>
    </w:p>
    <w:bookmarkEnd w:id="16"/>
    <w:p>
      <w:pPr>
        <w:spacing w:after="0"/>
        <w:ind w:left="0"/>
        <w:jc w:val="both"/>
      </w:pPr>
      <w:r>
        <w:rPr>
          <w:rFonts w:ascii="Times New Roman"/>
          <w:b w:val="false"/>
          <w:i w:val="false"/>
          <w:color w:val="000000"/>
          <w:sz w:val="28"/>
        </w:rPr>
        <w:t>
      2012 жылғы 1 қаңтардан бастап:</w:t>
      </w:r>
    </w:p>
    <w:bookmarkStart w:name="z18" w:id="17"/>
    <w:p>
      <w:pPr>
        <w:spacing w:after="0"/>
        <w:ind w:left="0"/>
        <w:jc w:val="both"/>
      </w:pPr>
      <w:r>
        <w:rPr>
          <w:rFonts w:ascii="Times New Roman"/>
          <w:b w:val="false"/>
          <w:i w:val="false"/>
          <w:color w:val="000000"/>
          <w:sz w:val="28"/>
        </w:rPr>
        <w:t>
      1) жалақының ең төменгі мөлшері - 17 439 теңге;</w:t>
      </w:r>
    </w:p>
    <w:bookmarkEnd w:id="17"/>
    <w:bookmarkStart w:name="z19" w:id="18"/>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- 1 618 теңге;</w:t>
      </w:r>
    </w:p>
    <w:bookmarkEnd w:id="18"/>
    <w:bookmarkStart w:name="z20" w:id="19"/>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- 17 439 теңге мөлшерінде белгіленгені еске және басшылыққа алынсын.</w:t>
      </w:r>
    </w:p>
    <w:bookmarkEnd w:id="19"/>
    <w:bookmarkStart w:name="z21" w:id="20"/>
    <w:p>
      <w:pPr>
        <w:spacing w:after="0"/>
        <w:ind w:left="0"/>
        <w:jc w:val="both"/>
      </w:pPr>
      <w:r>
        <w:rPr>
          <w:rFonts w:ascii="Times New Roman"/>
          <w:b w:val="false"/>
          <w:i w:val="false"/>
          <w:color w:val="000000"/>
          <w:sz w:val="28"/>
        </w:rPr>
        <w:t xml:space="preserve">
      8. Қазақстан Республикасының "2012-2014 жылдарға арналған республикалық бюджет туралы" Заңының </w:t>
      </w:r>
      <w:r>
        <w:rPr>
          <w:rFonts w:ascii="Times New Roman"/>
          <w:b w:val="false"/>
          <w:i w:val="false"/>
          <w:color w:val="000000"/>
          <w:sz w:val="28"/>
        </w:rPr>
        <w:t>11-бабына</w:t>
      </w:r>
      <w:r>
        <w:rPr>
          <w:rFonts w:ascii="Times New Roman"/>
          <w:b w:val="false"/>
          <w:i w:val="false"/>
          <w:color w:val="000000"/>
          <w:sz w:val="28"/>
        </w:rPr>
        <w:t xml:space="preserve"> сәйкес 2012 жылғы 1 қаңтардан бастап әскери қызметшілерге (мерзімді қызметтегі әскери қызметшілерден басқа) және құқық қорғау органдарының қызметкерлеріне тұрғын үйдi күтіп - ұстауға және коммуналдық қызметтерге ақы төлеуге ақшалай өтемақының айлық мөлшерi 3 739 теңге сомасында белгiленгені еске және басшылыққа алынсын.</w:t>
      </w:r>
    </w:p>
    <w:bookmarkEnd w:id="20"/>
    <w:bookmarkStart w:name="z22" w:id="21"/>
    <w:p>
      <w:pPr>
        <w:spacing w:after="0"/>
        <w:ind w:left="0"/>
        <w:jc w:val="both"/>
      </w:pPr>
      <w:r>
        <w:rPr>
          <w:rFonts w:ascii="Times New Roman"/>
          <w:b w:val="false"/>
          <w:i w:val="false"/>
          <w:color w:val="000000"/>
          <w:sz w:val="28"/>
        </w:rPr>
        <w:t xml:space="preserve">
      9. Қазақстан Республикасының "2012-2014 жылдарға арналған республикалық бюджет туралы" Заңының </w:t>
      </w:r>
      <w:r>
        <w:rPr>
          <w:rFonts w:ascii="Times New Roman"/>
          <w:b w:val="false"/>
          <w:i w:val="false"/>
          <w:color w:val="000000"/>
          <w:sz w:val="28"/>
        </w:rPr>
        <w:t>12-бабына</w:t>
      </w:r>
      <w:r>
        <w:rPr>
          <w:rFonts w:ascii="Times New Roman"/>
          <w:b w:val="false"/>
          <w:i w:val="false"/>
          <w:color w:val="000000"/>
          <w:sz w:val="28"/>
        </w:rPr>
        <w:t xml:space="preserve"> сәйкес 2012 жылға республикалық бюджеттен облыстық бюджетке берілетін субвенция 31 721 533 мың теңге сомасында көзделді.</w:t>
      </w:r>
    </w:p>
    <w:bookmarkEnd w:id="21"/>
    <w:bookmarkStart w:name="z23" w:id="22"/>
    <w:p>
      <w:pPr>
        <w:spacing w:after="0"/>
        <w:ind w:left="0"/>
        <w:jc w:val="both"/>
      </w:pPr>
      <w:r>
        <w:rPr>
          <w:rFonts w:ascii="Times New Roman"/>
          <w:b w:val="false"/>
          <w:i w:val="false"/>
          <w:color w:val="000000"/>
          <w:sz w:val="28"/>
        </w:rPr>
        <w:t>
      10. 2012 жылға арналған облыстық бюджетте облыстық бюджеттен аудандық бюджеттерге берілетін субвенциялар көлемі 16 202 355 мың теңге сомасында көзделсін, оның ішінде:</w:t>
      </w:r>
    </w:p>
    <w:bookmarkEnd w:id="22"/>
    <w:p>
      <w:pPr>
        <w:spacing w:after="0"/>
        <w:ind w:left="0"/>
        <w:jc w:val="both"/>
      </w:pPr>
      <w:r>
        <w:rPr>
          <w:rFonts w:ascii="Times New Roman"/>
          <w:b w:val="false"/>
          <w:i w:val="false"/>
          <w:color w:val="000000"/>
          <w:sz w:val="28"/>
        </w:rPr>
        <w:t>
      Әйтекебиге 1 853 216 мың теңге;</w:t>
      </w:r>
    </w:p>
    <w:p>
      <w:pPr>
        <w:spacing w:after="0"/>
        <w:ind w:left="0"/>
        <w:jc w:val="both"/>
      </w:pPr>
      <w:r>
        <w:rPr>
          <w:rFonts w:ascii="Times New Roman"/>
          <w:b w:val="false"/>
          <w:i w:val="false"/>
          <w:color w:val="000000"/>
          <w:sz w:val="28"/>
        </w:rPr>
        <w:t>
            Алғаға     1 483 918 мың теңге;</w:t>
      </w:r>
    </w:p>
    <w:p>
      <w:pPr>
        <w:spacing w:after="0"/>
        <w:ind w:left="0"/>
        <w:jc w:val="both"/>
      </w:pPr>
      <w:r>
        <w:rPr>
          <w:rFonts w:ascii="Times New Roman"/>
          <w:b w:val="false"/>
          <w:i w:val="false"/>
          <w:color w:val="000000"/>
          <w:sz w:val="28"/>
        </w:rPr>
        <w:t>
            Байғанинге   647 342 мың теңге;</w:t>
      </w:r>
    </w:p>
    <w:p>
      <w:pPr>
        <w:spacing w:after="0"/>
        <w:ind w:left="0"/>
        <w:jc w:val="both"/>
      </w:pPr>
      <w:r>
        <w:rPr>
          <w:rFonts w:ascii="Times New Roman"/>
          <w:b w:val="false"/>
          <w:i w:val="false"/>
          <w:color w:val="000000"/>
          <w:sz w:val="28"/>
        </w:rPr>
        <w:t>
            Ырғызға    1 809 033 мың теңге;</w:t>
      </w:r>
    </w:p>
    <w:p>
      <w:pPr>
        <w:spacing w:after="0"/>
        <w:ind w:left="0"/>
        <w:jc w:val="both"/>
      </w:pPr>
      <w:r>
        <w:rPr>
          <w:rFonts w:ascii="Times New Roman"/>
          <w:b w:val="false"/>
          <w:i w:val="false"/>
          <w:color w:val="000000"/>
          <w:sz w:val="28"/>
        </w:rPr>
        <w:t>
            Қарғалыға  1 366 095 мың теңге;</w:t>
      </w:r>
    </w:p>
    <w:p>
      <w:pPr>
        <w:spacing w:after="0"/>
        <w:ind w:left="0"/>
        <w:jc w:val="both"/>
      </w:pPr>
      <w:r>
        <w:rPr>
          <w:rFonts w:ascii="Times New Roman"/>
          <w:b w:val="false"/>
          <w:i w:val="false"/>
          <w:color w:val="000000"/>
          <w:sz w:val="28"/>
        </w:rPr>
        <w:t>
            Мәртөкке   2 064 787 мың теңге;</w:t>
      </w:r>
    </w:p>
    <w:p>
      <w:pPr>
        <w:spacing w:after="0"/>
        <w:ind w:left="0"/>
        <w:jc w:val="both"/>
      </w:pPr>
      <w:r>
        <w:rPr>
          <w:rFonts w:ascii="Times New Roman"/>
          <w:b w:val="false"/>
          <w:i w:val="false"/>
          <w:color w:val="000000"/>
          <w:sz w:val="28"/>
        </w:rPr>
        <w:t>
            Темірге      399 037 мың теңге;</w:t>
      </w:r>
    </w:p>
    <w:p>
      <w:pPr>
        <w:spacing w:after="0"/>
        <w:ind w:left="0"/>
        <w:jc w:val="both"/>
      </w:pPr>
      <w:r>
        <w:rPr>
          <w:rFonts w:ascii="Times New Roman"/>
          <w:b w:val="false"/>
          <w:i w:val="false"/>
          <w:color w:val="000000"/>
          <w:sz w:val="28"/>
        </w:rPr>
        <w:t>
            Ойылға     1 760 942 мың теңге;</w:t>
      </w:r>
    </w:p>
    <w:p>
      <w:pPr>
        <w:spacing w:after="0"/>
        <w:ind w:left="0"/>
        <w:jc w:val="both"/>
      </w:pPr>
      <w:r>
        <w:rPr>
          <w:rFonts w:ascii="Times New Roman"/>
          <w:b w:val="false"/>
          <w:i w:val="false"/>
          <w:color w:val="000000"/>
          <w:sz w:val="28"/>
        </w:rPr>
        <w:t>
            Қобдаға    2 089 235 мың теңге;</w:t>
      </w:r>
    </w:p>
    <w:p>
      <w:pPr>
        <w:spacing w:after="0"/>
        <w:ind w:left="0"/>
        <w:jc w:val="both"/>
      </w:pPr>
      <w:r>
        <w:rPr>
          <w:rFonts w:ascii="Times New Roman"/>
          <w:b w:val="false"/>
          <w:i w:val="false"/>
          <w:color w:val="000000"/>
          <w:sz w:val="28"/>
        </w:rPr>
        <w:t>
            Шалқарға   2 728 750 мың теңге.</w:t>
      </w:r>
    </w:p>
    <w:bookmarkStart w:name="z24" w:id="23"/>
    <w:p>
      <w:pPr>
        <w:spacing w:after="0"/>
        <w:ind w:left="0"/>
        <w:jc w:val="both"/>
      </w:pPr>
      <w:r>
        <w:rPr>
          <w:rFonts w:ascii="Times New Roman"/>
          <w:b w:val="false"/>
          <w:i w:val="false"/>
          <w:color w:val="000000"/>
          <w:sz w:val="28"/>
        </w:rPr>
        <w:t>
      11. 2012 жылға арналған облыстық бюджетте республикалық бюджеттен мынадай мөлшерде ағымдағы нысаналы трансферттер түскені ескерілсін:</w:t>
      </w:r>
    </w:p>
    <w:bookmarkEnd w:id="23"/>
    <w:p>
      <w:pPr>
        <w:spacing w:after="0"/>
        <w:ind w:left="0"/>
        <w:jc w:val="both"/>
      </w:pPr>
      <w:r>
        <w:rPr>
          <w:rFonts w:ascii="Times New Roman"/>
          <w:b w:val="false"/>
          <w:i w:val="false"/>
          <w:color w:val="000000"/>
          <w:sz w:val="28"/>
        </w:rPr>
        <w:t>
      көші-қон полициясының қосымша штат санын ұстауға, материалдық-техникалық жарақтандыруға - 92 946 мың теңге;</w:t>
      </w:r>
    </w:p>
    <w:p>
      <w:pPr>
        <w:spacing w:after="0"/>
        <w:ind w:left="0"/>
        <w:jc w:val="both"/>
      </w:pPr>
      <w:r>
        <w:rPr>
          <w:rFonts w:ascii="Times New Roman"/>
          <w:b w:val="false"/>
          <w:i w:val="false"/>
          <w:color w:val="000000"/>
          <w:sz w:val="28"/>
        </w:rPr>
        <w:t>
      оралмандарды уақытша орналастыру орталығын және оралмандарды бейімдеу және ықпалдастыру орталығын ұстауға және материалдық-техникалық жарақтандыруға - 2 428 мың теңге;</w:t>
      </w:r>
    </w:p>
    <w:p>
      <w:pPr>
        <w:spacing w:after="0"/>
        <w:ind w:left="0"/>
        <w:jc w:val="both"/>
      </w:pPr>
      <w:r>
        <w:rPr>
          <w:rFonts w:ascii="Times New Roman"/>
          <w:b w:val="false"/>
          <w:i w:val="false"/>
          <w:color w:val="000000"/>
          <w:sz w:val="28"/>
        </w:rPr>
        <w:t>
      жол қозғалысы қауіпсіздігін қамтамасыз етуге - 75 526 мың теңге;</w:t>
      </w:r>
    </w:p>
    <w:p>
      <w:pPr>
        <w:spacing w:after="0"/>
        <w:ind w:left="0"/>
        <w:jc w:val="both"/>
      </w:pPr>
      <w:r>
        <w:rPr>
          <w:rFonts w:ascii="Times New Roman"/>
          <w:b w:val="false"/>
          <w:i w:val="false"/>
          <w:color w:val="000000"/>
          <w:sz w:val="28"/>
        </w:rPr>
        <w:t>
      режимдік стратегиялық объектілерге қызмет көрсетуді жүзеге асыратын штат санын ұстауға - 3 271 мың теңге;</w:t>
      </w:r>
    </w:p>
    <w:p>
      <w:pPr>
        <w:spacing w:after="0"/>
        <w:ind w:left="0"/>
        <w:jc w:val="both"/>
      </w:pPr>
      <w:r>
        <w:rPr>
          <w:rFonts w:ascii="Times New Roman"/>
          <w:b w:val="false"/>
          <w:i w:val="false"/>
          <w:color w:val="000000"/>
          <w:sz w:val="28"/>
        </w:rPr>
        <w:t>
      эпизоотияға қарсы іс-шараларды жүргізуге - 487 864 мың теңге;</w:t>
      </w:r>
    </w:p>
    <w:p>
      <w:pPr>
        <w:spacing w:after="0"/>
        <w:ind w:left="0"/>
        <w:jc w:val="both"/>
      </w:pPr>
      <w:r>
        <w:rPr>
          <w:rFonts w:ascii="Times New Roman"/>
          <w:b w:val="false"/>
          <w:i w:val="false"/>
          <w:color w:val="000000"/>
          <w:sz w:val="28"/>
        </w:rPr>
        <w:t>
      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 - 24 092 мың теңге;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алынып</w:t>
      </w:r>
      <w:r>
        <w:rPr>
          <w:rFonts w:ascii="Times New Roman"/>
          <w:b w:val="false"/>
          <w:i w:val="false"/>
          <w:color w:val="000000"/>
          <w:sz w:val="28"/>
        </w:rPr>
        <w:t xml:space="preserve"> </w:t>
      </w:r>
      <w:r>
        <w:rPr>
          <w:rFonts w:ascii="Times New Roman"/>
          <w:b w:val="false"/>
          <w:i/>
          <w:color w:val="000000"/>
          <w:sz w:val="28"/>
        </w:rPr>
        <w:t>тасталды</w:t>
      </w:r>
      <w:r>
        <w:rPr>
          <w:rFonts w:ascii="Times New Roman"/>
          <w:b w:val="false"/>
          <w:i/>
          <w:color w:val="000000"/>
          <w:sz w:val="28"/>
        </w:rPr>
        <w:t xml:space="preserve"> - </w:t>
      </w:r>
      <w:r>
        <w:rPr>
          <w:rFonts w:ascii="Times New Roman"/>
          <w:b w:val="false"/>
          <w:i/>
          <w:color w:val="000000"/>
          <w:sz w:val="28"/>
        </w:rPr>
        <w:t>Ақтөбе</w:t>
      </w:r>
      <w:r>
        <w:rPr>
          <w:rFonts w:ascii="Times New Roman"/>
          <w:b w:val="false"/>
          <w:i w:val="false"/>
          <w:color w:val="000000"/>
          <w:sz w:val="28"/>
        </w:rPr>
        <w:t xml:space="preserve"> </w:t>
      </w:r>
      <w:r>
        <w:rPr>
          <w:rFonts w:ascii="Times New Roman"/>
          <w:b w:val="false"/>
          <w:i/>
          <w:color w:val="000000"/>
          <w:sz w:val="28"/>
        </w:rPr>
        <w:t>облыстық</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2012.11.21 </w:t>
      </w:r>
      <w:r>
        <w:rPr>
          <w:rFonts w:ascii="Times New Roman"/>
          <w:b w:val="false"/>
          <w:i w:val="false"/>
          <w:color w:val="000000"/>
          <w:sz w:val="28"/>
        </w:rPr>
        <w:t>№ 72</w:t>
      </w:r>
      <w:r>
        <w:rPr>
          <w:rFonts w:ascii="Times New Roman"/>
          <w:b w:val="false"/>
          <w:i/>
          <w:color w:val="000000"/>
          <w:sz w:val="28"/>
        </w:rPr>
        <w:t xml:space="preserve">(2012.01.01 </w:t>
      </w:r>
      <w:r>
        <w:rPr>
          <w:rFonts w:ascii="Times New Roman"/>
          <w:b w:val="false"/>
          <w:i/>
          <w:color w:val="000000"/>
          <w:sz w:val="28"/>
        </w:rPr>
        <w:t>бастап</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p>
      <w:pPr>
        <w:spacing w:after="0"/>
        <w:ind w:left="0"/>
        <w:jc w:val="both"/>
      </w:pPr>
      <w:r>
        <w:rPr>
          <w:rFonts w:ascii="Times New Roman"/>
          <w:b w:val="false"/>
          <w:i w:val="false"/>
          <w:color w:val="000000"/>
          <w:sz w:val="28"/>
        </w:rPr>
        <w:t>
      тұқым шаруашылығын қолдауға - 69 754 мың теңге;</w:t>
      </w:r>
    </w:p>
    <w:p>
      <w:pPr>
        <w:spacing w:after="0"/>
        <w:ind w:left="0"/>
        <w:jc w:val="both"/>
      </w:pPr>
      <w:r>
        <w:rPr>
          <w:rFonts w:ascii="Times New Roman"/>
          <w:b w:val="false"/>
          <w:i w:val="false"/>
          <w:color w:val="000000"/>
          <w:sz w:val="28"/>
        </w:rPr>
        <w:t>
      асыл тұқымды мал шаруашылығын қолдауға - 651 953 мың теңге;</w:t>
      </w:r>
    </w:p>
    <w:p>
      <w:pPr>
        <w:spacing w:after="0"/>
        <w:ind w:left="0"/>
        <w:jc w:val="both"/>
      </w:pPr>
      <w:r>
        <w:rPr>
          <w:rFonts w:ascii="Times New Roman"/>
          <w:b w:val="false"/>
          <w:i w:val="false"/>
          <w:color w:val="000000"/>
          <w:sz w:val="28"/>
        </w:rPr>
        <w:t>
      мал шаруашылығы өнімдерінің өнімділігін және сапасын арттыруды субсидиялауға - 931 306 мың теңге;</w:t>
      </w:r>
    </w:p>
    <w:p>
      <w:pPr>
        <w:spacing w:after="0"/>
        <w:ind w:left="0"/>
        <w:jc w:val="both"/>
      </w:pPr>
      <w:r>
        <w:rPr>
          <w:rFonts w:ascii="Times New Roman"/>
          <w:b w:val="false"/>
          <w:i w:val="false"/>
          <w:color w:val="000000"/>
          <w:sz w:val="28"/>
        </w:rPr>
        <w:t>
      мамандарды әлеуметтік қолдау шараларын іске асыру үшін - 366  349 мың теңге;</w:t>
      </w:r>
    </w:p>
    <w:p>
      <w:pPr>
        <w:spacing w:after="0"/>
        <w:ind w:left="0"/>
        <w:jc w:val="both"/>
      </w:pPr>
      <w:r>
        <w:rPr>
          <w:rFonts w:ascii="Times New Roman"/>
          <w:b w:val="false"/>
          <w:i w:val="false"/>
          <w:color w:val="000000"/>
          <w:sz w:val="28"/>
        </w:rPr>
        <w:t>
      азық-түлік тауарларының өңірлік тұрақтандыру қорларын қалыптастыруға - 596 065 мың теңге;</w:t>
      </w:r>
    </w:p>
    <w:p>
      <w:pPr>
        <w:spacing w:after="0"/>
        <w:ind w:left="0"/>
        <w:jc w:val="both"/>
      </w:pPr>
      <w:r>
        <w:rPr>
          <w:rFonts w:ascii="Times New Roman"/>
          <w:b w:val="false"/>
          <w:i w:val="false"/>
          <w:color w:val="000000"/>
          <w:sz w:val="28"/>
        </w:rPr>
        <w:t>
      арнаулы әлеуметтік қызметтерді көрсетуге - 8 609 мың теңге;</w:t>
      </w:r>
    </w:p>
    <w:p>
      <w:pPr>
        <w:spacing w:after="0"/>
        <w:ind w:left="0"/>
        <w:jc w:val="both"/>
      </w:pPr>
      <w:r>
        <w:rPr>
          <w:rFonts w:ascii="Times New Roman"/>
          <w:b w:val="false"/>
          <w:i w:val="false"/>
          <w:color w:val="000000"/>
          <w:sz w:val="28"/>
        </w:rPr>
        <w:t>
      облыстық, аудандық маңызы бар автомобиль жолдарын және елді мекендер көшелерін күрделі және орташа жөндеуге - 1 204 622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- 985 252 мың теңге;</w:t>
      </w:r>
    </w:p>
    <w:p>
      <w:pPr>
        <w:spacing w:after="0"/>
        <w:ind w:left="0"/>
        <w:jc w:val="both"/>
      </w:pPr>
      <w:r>
        <w:rPr>
          <w:rFonts w:ascii="Times New Roman"/>
          <w:b w:val="false"/>
          <w:i w:val="false"/>
          <w:color w:val="000000"/>
          <w:sz w:val="28"/>
        </w:rPr>
        <w:t xml:space="preserve">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- 149 043 мың теңге;</w:t>
      </w:r>
    </w:p>
    <w:p>
      <w:pPr>
        <w:spacing w:after="0"/>
        <w:ind w:left="0"/>
        <w:jc w:val="both"/>
      </w:pP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асырап бағу үшін ай сайын ақша қаражатын төлеуге - 211 579 мың теңге;</w:t>
      </w:r>
    </w:p>
    <w:p>
      <w:pPr>
        <w:spacing w:after="0"/>
        <w:ind w:left="0"/>
        <w:jc w:val="both"/>
      </w:pPr>
      <w:r>
        <w:rPr>
          <w:rFonts w:ascii="Times New Roman"/>
          <w:b w:val="false"/>
          <w:i w:val="false"/>
          <w:color w:val="000000"/>
          <w:sz w:val="28"/>
        </w:rPr>
        <w:t>
      техникалық және кәсіптік білім беретін оқу орындарының оқу- өндірістік шеберханаларын, зертханаларын жаңартуға және қайта жабдықтауға - 100 000 мың теңге;</w:t>
      </w:r>
    </w:p>
    <w:p>
      <w:pPr>
        <w:spacing w:after="0"/>
        <w:ind w:left="0"/>
        <w:jc w:val="both"/>
      </w:pP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мөлшерін ұлғайтуға - 446 706 мың теңге;</w:t>
      </w:r>
    </w:p>
    <w:p>
      <w:pPr>
        <w:spacing w:after="0"/>
        <w:ind w:left="0"/>
        <w:jc w:val="both"/>
      </w:pPr>
      <w:r>
        <w:rPr>
          <w:rFonts w:ascii="Times New Roman"/>
          <w:b w:val="false"/>
          <w:i w:val="false"/>
          <w:color w:val="000000"/>
          <w:sz w:val="28"/>
        </w:rPr>
        <w:t>
      өндірістік оқытуды ұйымдастыру үшін техникалық және кәсіптік білім беретін ұйымдардың өндірістік оқыту шеберлеріне қосымша ақы белгілеуге - 87 288 мың теңге;</w:t>
      </w:r>
    </w:p>
    <w:p>
      <w:pPr>
        <w:spacing w:after="0"/>
        <w:ind w:left="0"/>
        <w:jc w:val="both"/>
      </w:pPr>
      <w:r>
        <w:rPr>
          <w:rFonts w:ascii="Times New Roman"/>
          <w:b w:val="false"/>
          <w:i w:val="false"/>
          <w:color w:val="000000"/>
          <w:sz w:val="28"/>
        </w:rPr>
        <w:t>
      "Назарбаев зияткерлік мектептері" ДБҰ-ның бағдарламалары бойынша біліктілікті арттырудан өткен мұғалімдерге төленетін еңбекақыны арттыруға - 15 364 мың теңге;</w:t>
      </w:r>
    </w:p>
    <w:p>
      <w:pPr>
        <w:spacing w:after="0"/>
        <w:ind w:left="0"/>
        <w:jc w:val="both"/>
      </w:pPr>
      <w:r>
        <w:rPr>
          <w:rFonts w:ascii="Times New Roman"/>
          <w:b w:val="false"/>
          <w:i w:val="false"/>
          <w:color w:val="000000"/>
          <w:sz w:val="28"/>
        </w:rPr>
        <w:t>
      тегін медициналық көмектің кепілдік берілген көлемін қамтамасыз етуге және кеңейтуге - 3 776 660 мың теңге;</w:t>
      </w:r>
    </w:p>
    <w:p>
      <w:pPr>
        <w:spacing w:after="0"/>
        <w:ind w:left="0"/>
        <w:jc w:val="both"/>
      </w:pPr>
      <w:r>
        <w:rPr>
          <w:rFonts w:ascii="Times New Roman"/>
          <w:b w:val="false"/>
          <w:i w:val="false"/>
          <w:color w:val="000000"/>
          <w:sz w:val="28"/>
        </w:rPr>
        <w:t>
      жергілікті деңгейде медициналық денсаулық сақтау ұйымдарын материалдық - техникалық жарақтандыруға - 540 995 мың теңге;</w:t>
      </w:r>
    </w:p>
    <w:p>
      <w:pPr>
        <w:spacing w:after="0"/>
        <w:ind w:left="0"/>
        <w:jc w:val="both"/>
      </w:pPr>
      <w:r>
        <w:rPr>
          <w:rFonts w:ascii="Times New Roman"/>
          <w:b w:val="false"/>
          <w:i w:val="false"/>
          <w:color w:val="000000"/>
          <w:sz w:val="28"/>
        </w:rPr>
        <w:t>
      тұрғын үй көмегін көрсетуге - 1 212 мың теңге;</w:t>
      </w:r>
    </w:p>
    <w:p>
      <w:pPr>
        <w:spacing w:after="0"/>
        <w:ind w:left="0"/>
        <w:jc w:val="both"/>
      </w:pPr>
      <w:r>
        <w:rPr>
          <w:rFonts w:ascii="Times New Roman"/>
          <w:b w:val="false"/>
          <w:i w:val="false"/>
          <w:color w:val="000000"/>
          <w:sz w:val="28"/>
        </w:rPr>
        <w:t>
      ауыл шаруашылығы жануарларын бірдейлендіруді ұйымдастыруға және жүргізуге - 96 720 мың теңге;</w:t>
      </w:r>
    </w:p>
    <w:p>
      <w:pPr>
        <w:spacing w:after="0"/>
        <w:ind w:left="0"/>
        <w:jc w:val="both"/>
      </w:pPr>
      <w:r>
        <w:rPr>
          <w:rFonts w:ascii="Times New Roman"/>
          <w:b w:val="false"/>
          <w:i w:val="false"/>
          <w:color w:val="000000"/>
          <w:sz w:val="28"/>
        </w:rPr>
        <w:t>
      моноқалаларды жайластыру мәселелерін шешуге - 96 783 мың теңге;</w:t>
      </w:r>
    </w:p>
    <w:p>
      <w:pPr>
        <w:spacing w:after="0"/>
        <w:ind w:left="0"/>
        <w:jc w:val="both"/>
      </w:pPr>
      <w:r>
        <w:rPr>
          <w:rFonts w:ascii="Times New Roman"/>
          <w:b w:val="false"/>
          <w:i w:val="false"/>
          <w:color w:val="000000"/>
          <w:sz w:val="28"/>
        </w:rPr>
        <w:t>
      бас бостандығынан айыру орындарындағы және одан босатылған адамдар арасында АИТВ - инфекциясының профилактикасы бойынша әлеуметтік жобаларды іске асыруға - 2 351 мың теңге.</w:t>
      </w:r>
    </w:p>
    <w:p>
      <w:pPr>
        <w:spacing w:after="0"/>
        <w:ind w:left="0"/>
        <w:jc w:val="both"/>
      </w:pPr>
      <w:r>
        <w:rPr>
          <w:rFonts w:ascii="Times New Roman"/>
          <w:b w:val="false"/>
          <w:i w:val="false"/>
          <w:color w:val="000000"/>
          <w:sz w:val="28"/>
        </w:rPr>
        <w:t>
      Аталған ағымдағы нысаналы трансферттерінің сомасын бөлу облыс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тармаққа өзгерістер енгізілді - Ақтөбе облыстық мәслихатының 2012.04.18 </w:t>
      </w:r>
      <w:r>
        <w:rPr>
          <w:rFonts w:ascii="Times New Roman"/>
          <w:b w:val="false"/>
          <w:i w:val="false"/>
          <w:color w:val="000000"/>
          <w:sz w:val="28"/>
        </w:rPr>
        <w:t>№ 20</w:t>
      </w:r>
      <w:r>
        <w:rPr>
          <w:rFonts w:ascii="Times New Roman"/>
          <w:b w:val="false"/>
          <w:i w:val="false"/>
          <w:color w:val="ff0000"/>
          <w:sz w:val="28"/>
        </w:rPr>
        <w:t xml:space="preserve">; 2012.11.21 </w:t>
      </w:r>
      <w:r>
        <w:rPr>
          <w:rFonts w:ascii="Times New Roman"/>
          <w:b w:val="false"/>
          <w:i w:val="false"/>
          <w:color w:val="000000"/>
          <w:sz w:val="28"/>
        </w:rPr>
        <w:t>№ 72</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12. 2012 жылға арналған облыстық бюджетте республикалық бюджеттен мынадай бағыттары бойынша іске асырылатын, нысаналы даму трансферттері түскені ескерілсін:</w:t>
      </w:r>
    </w:p>
    <w:bookmarkEnd w:id="24"/>
    <w:p>
      <w:pPr>
        <w:spacing w:after="0"/>
        <w:ind w:left="0"/>
        <w:jc w:val="both"/>
      </w:pPr>
      <w:r>
        <w:rPr>
          <w:rFonts w:ascii="Times New Roman"/>
          <w:b w:val="false"/>
          <w:i w:val="false"/>
          <w:color w:val="000000"/>
          <w:sz w:val="28"/>
        </w:rPr>
        <w:t xml:space="preserve">
      "Бизнестің жол картасы - 2020"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өңірлерде жеке кәсіпкерлікті қолдауға – 824 615 мың теңге;</w:t>
      </w:r>
    </w:p>
    <w:p>
      <w:pPr>
        <w:spacing w:after="0"/>
        <w:ind w:left="0"/>
        <w:jc w:val="both"/>
      </w:pPr>
      <w:r>
        <w:rPr>
          <w:rFonts w:ascii="Times New Roman"/>
          <w:b w:val="false"/>
          <w:i w:val="false"/>
          <w:color w:val="000000"/>
          <w:sz w:val="28"/>
        </w:rPr>
        <w:t xml:space="preserve">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 экономикалық дамытуға ықпал ету жөніндегі шараларды іске асыруға ауылдық (селолық) округтерді жайластыру мәселесін шешуге – 39 876 мың теңге;</w:t>
      </w:r>
    </w:p>
    <w:p>
      <w:pPr>
        <w:spacing w:after="0"/>
        <w:ind w:left="0"/>
        <w:jc w:val="both"/>
      </w:pPr>
      <w:r>
        <w:rPr>
          <w:rFonts w:ascii="Times New Roman"/>
          <w:b w:val="false"/>
          <w:i w:val="false"/>
          <w:color w:val="000000"/>
          <w:sz w:val="28"/>
        </w:rPr>
        <w:t>
      облыстық бюджетке кондоминиум объектілерінің ортақ мүлкіне жөндеу жүргізуге кредит беруге – 500 000 мың теңге;</w:t>
      </w:r>
    </w:p>
    <w:p>
      <w:pPr>
        <w:spacing w:after="0"/>
        <w:ind w:left="0"/>
        <w:jc w:val="both"/>
      </w:pPr>
      <w:r>
        <w:rPr>
          <w:rFonts w:ascii="Times New Roman"/>
          <w:b w:val="false"/>
          <w:i w:val="false"/>
          <w:color w:val="000000"/>
          <w:sz w:val="28"/>
        </w:rPr>
        <w:t>
      Аталған сомаларды бөлу облыс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тармаққа өзгерістер енгізілді - Ақтөбе облыстық мәслихатының 2012.04.18 </w:t>
      </w:r>
      <w:r>
        <w:rPr>
          <w:rFonts w:ascii="Times New Roman"/>
          <w:b w:val="false"/>
          <w:i w:val="false"/>
          <w:color w:val="000000"/>
          <w:sz w:val="28"/>
        </w:rPr>
        <w:t>№ 20</w:t>
      </w:r>
      <w:r>
        <w:rPr>
          <w:rFonts w:ascii="Times New Roman"/>
          <w:b w:val="false"/>
          <w:i w:val="false"/>
          <w:color w:val="ff0000"/>
          <w:sz w:val="28"/>
        </w:rPr>
        <w:t xml:space="preserve">; 2012.11.21 </w:t>
      </w:r>
      <w:r>
        <w:rPr>
          <w:rFonts w:ascii="Times New Roman"/>
          <w:b w:val="false"/>
          <w:i w:val="false"/>
          <w:color w:val="000000"/>
          <w:sz w:val="28"/>
        </w:rPr>
        <w:t>№ 72</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xml:space="preserve">
      13. 2012 жылға арналған облыстық бюджетте республикалық бюджеттен Жұмыспен қамту - 2020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1 015 614 мың теңге қаражат түскені ескерілсін.</w:t>
      </w:r>
    </w:p>
    <w:bookmarkEnd w:id="25"/>
    <w:p>
      <w:pPr>
        <w:spacing w:after="0"/>
        <w:ind w:left="0"/>
        <w:jc w:val="both"/>
      </w:pPr>
      <w:r>
        <w:rPr>
          <w:rFonts w:ascii="Times New Roman"/>
          <w:b w:val="false"/>
          <w:i w:val="false"/>
          <w:color w:val="000000"/>
          <w:sz w:val="28"/>
        </w:rPr>
        <w:t>
      Аталған сомаларды бөлу облыс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тармаққа өзгерістер енгізілді - Ақтөбе облыстық мәслихатының 2012.04.18 </w:t>
      </w:r>
      <w:r>
        <w:rPr>
          <w:rFonts w:ascii="Times New Roman"/>
          <w:b w:val="false"/>
          <w:i w:val="false"/>
          <w:color w:val="000000"/>
          <w:sz w:val="28"/>
        </w:rPr>
        <w:t>№ 20</w:t>
      </w:r>
      <w:r>
        <w:rPr>
          <w:rFonts w:ascii="Times New Roman"/>
          <w:b w:val="false"/>
          <w:i w:val="false"/>
          <w:color w:val="ff0000"/>
          <w:sz w:val="28"/>
        </w:rPr>
        <w:t xml:space="preserve">; 2012.11.21 </w:t>
      </w:r>
      <w:r>
        <w:rPr>
          <w:rFonts w:ascii="Times New Roman"/>
          <w:b w:val="false"/>
          <w:i w:val="false"/>
          <w:color w:val="000000"/>
          <w:sz w:val="28"/>
        </w:rPr>
        <w:t>№ 72</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14. 2012 жылға арналған облыстық бюджетте Ақтөбе қаласы және аудандар бдюжеттеріне, мынадай бағыттары бойынша іске асырылатын, ағымдағы нысаналы трансферттер және даму трансферттері көзделсін:</w:t>
      </w:r>
    </w:p>
    <w:bookmarkEnd w:id="26"/>
    <w:p>
      <w:pPr>
        <w:spacing w:after="0"/>
        <w:ind w:left="0"/>
        <w:jc w:val="both"/>
      </w:pPr>
      <w:r>
        <w:rPr>
          <w:rFonts w:ascii="Times New Roman"/>
          <w:b w:val="false"/>
          <w:i w:val="false"/>
          <w:color w:val="000000"/>
          <w:sz w:val="28"/>
        </w:rPr>
        <w:t>
      жылыту кезеңіне дайындауға - 206 713,9 мың теңге;</w:t>
      </w:r>
    </w:p>
    <w:p>
      <w:pPr>
        <w:spacing w:after="0"/>
        <w:ind w:left="0"/>
        <w:jc w:val="both"/>
      </w:pPr>
      <w:r>
        <w:rPr>
          <w:rFonts w:ascii="Times New Roman"/>
          <w:b w:val="false"/>
          <w:i w:val="false"/>
          <w:color w:val="000000"/>
          <w:sz w:val="28"/>
        </w:rPr>
        <w:t>
      елді мекендерді абаттандыруға - 1 369 366 мың теңге;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алынып</w:t>
      </w:r>
      <w:r>
        <w:rPr>
          <w:rFonts w:ascii="Times New Roman"/>
          <w:b w:val="false"/>
          <w:i w:val="false"/>
          <w:color w:val="000000"/>
          <w:sz w:val="28"/>
        </w:rPr>
        <w:t xml:space="preserve"> </w:t>
      </w:r>
      <w:r>
        <w:rPr>
          <w:rFonts w:ascii="Times New Roman"/>
          <w:b w:val="false"/>
          <w:i/>
          <w:color w:val="000000"/>
          <w:sz w:val="28"/>
        </w:rPr>
        <w:t>тасталды</w:t>
      </w:r>
      <w:r>
        <w:rPr>
          <w:rFonts w:ascii="Times New Roman"/>
          <w:b w:val="false"/>
          <w:i/>
          <w:color w:val="000000"/>
          <w:sz w:val="28"/>
        </w:rPr>
        <w:t xml:space="preserve"> - </w:t>
      </w:r>
      <w:r>
        <w:rPr>
          <w:rFonts w:ascii="Times New Roman"/>
          <w:b w:val="false"/>
          <w:i/>
          <w:color w:val="000000"/>
          <w:sz w:val="28"/>
        </w:rPr>
        <w:t>Ақтөбе</w:t>
      </w:r>
      <w:r>
        <w:rPr>
          <w:rFonts w:ascii="Times New Roman"/>
          <w:b w:val="false"/>
          <w:i w:val="false"/>
          <w:color w:val="000000"/>
          <w:sz w:val="28"/>
        </w:rPr>
        <w:t xml:space="preserve"> </w:t>
      </w:r>
      <w:r>
        <w:rPr>
          <w:rFonts w:ascii="Times New Roman"/>
          <w:b w:val="false"/>
          <w:i/>
          <w:color w:val="000000"/>
          <w:sz w:val="28"/>
        </w:rPr>
        <w:t>облы</w:t>
      </w:r>
      <w:r>
        <w:rPr>
          <w:rFonts w:ascii="Times New Roman"/>
          <w:b w:val="false"/>
          <w:i/>
          <w:color w:val="000000"/>
          <w:sz w:val="28"/>
        </w:rPr>
        <w:t>стық</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2012.01.25 </w:t>
      </w:r>
      <w:r>
        <w:rPr>
          <w:rFonts w:ascii="Times New Roman"/>
          <w:b w:val="false"/>
          <w:i w:val="false"/>
          <w:color w:val="000000"/>
          <w:sz w:val="28"/>
        </w:rPr>
        <w:t>№ 13</w:t>
      </w:r>
      <w:r>
        <w:rPr>
          <w:rFonts w:ascii="Times New Roman"/>
          <w:b w:val="false"/>
          <w:i/>
          <w:color w:val="000000"/>
          <w:sz w:val="28"/>
        </w:rPr>
        <w:t xml:space="preserve">(2012.01.01 </w:t>
      </w:r>
      <w:r>
        <w:rPr>
          <w:rFonts w:ascii="Times New Roman"/>
          <w:b w:val="false"/>
          <w:i/>
          <w:color w:val="000000"/>
          <w:sz w:val="28"/>
        </w:rPr>
        <w:t>бастап</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алынып</w:t>
      </w:r>
      <w:r>
        <w:rPr>
          <w:rFonts w:ascii="Times New Roman"/>
          <w:b w:val="false"/>
          <w:i w:val="false"/>
          <w:color w:val="000000"/>
          <w:sz w:val="28"/>
        </w:rPr>
        <w:t xml:space="preserve"> </w:t>
      </w:r>
      <w:r>
        <w:rPr>
          <w:rFonts w:ascii="Times New Roman"/>
          <w:b w:val="false"/>
          <w:i/>
          <w:color w:val="000000"/>
          <w:sz w:val="28"/>
        </w:rPr>
        <w:t>тасталды</w:t>
      </w:r>
      <w:r>
        <w:rPr>
          <w:rFonts w:ascii="Times New Roman"/>
          <w:b w:val="false"/>
          <w:i/>
          <w:color w:val="000000"/>
          <w:sz w:val="28"/>
        </w:rPr>
        <w:t xml:space="preserve"> - </w:t>
      </w:r>
      <w:r>
        <w:rPr>
          <w:rFonts w:ascii="Times New Roman"/>
          <w:b w:val="false"/>
          <w:i/>
          <w:color w:val="000000"/>
          <w:sz w:val="28"/>
        </w:rPr>
        <w:t>Ақтөбе</w:t>
      </w:r>
      <w:r>
        <w:rPr>
          <w:rFonts w:ascii="Times New Roman"/>
          <w:b w:val="false"/>
          <w:i w:val="false"/>
          <w:color w:val="000000"/>
          <w:sz w:val="28"/>
        </w:rPr>
        <w:t xml:space="preserve"> </w:t>
      </w:r>
      <w:r>
        <w:rPr>
          <w:rFonts w:ascii="Times New Roman"/>
          <w:b w:val="false"/>
          <w:i/>
          <w:color w:val="000000"/>
          <w:sz w:val="28"/>
        </w:rPr>
        <w:t>облыстық</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2012.01.25 </w:t>
      </w:r>
      <w:r>
        <w:rPr>
          <w:rFonts w:ascii="Times New Roman"/>
          <w:b w:val="false"/>
          <w:i w:val="false"/>
          <w:color w:val="000000"/>
          <w:sz w:val="28"/>
        </w:rPr>
        <w:t>№ 13</w:t>
      </w:r>
      <w:r>
        <w:rPr>
          <w:rFonts w:ascii="Times New Roman"/>
          <w:b w:val="false"/>
          <w:i/>
          <w:color w:val="000000"/>
          <w:sz w:val="28"/>
        </w:rPr>
        <w:t xml:space="preserve"> (2012.01.01 </w:t>
      </w:r>
      <w:r>
        <w:rPr>
          <w:rFonts w:ascii="Times New Roman"/>
          <w:b w:val="false"/>
          <w:i/>
          <w:color w:val="000000"/>
          <w:sz w:val="28"/>
        </w:rPr>
        <w:t>бастап</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Шешімімен</w:t>
      </w:r>
      <w:r>
        <w:rPr>
          <w:rFonts w:ascii="Times New Roman"/>
          <w:b w:val="false"/>
          <w:i/>
          <w:color w:val="000000"/>
          <w:sz w:val="28"/>
        </w:rPr>
        <w:t>.</w:t>
      </w:r>
    </w:p>
    <w:p>
      <w:pPr>
        <w:spacing w:after="0"/>
        <w:ind w:left="0"/>
        <w:jc w:val="both"/>
      </w:pPr>
      <w:r>
        <w:rPr>
          <w:rFonts w:ascii="Times New Roman"/>
          <w:b w:val="false"/>
          <w:i w:val="false"/>
          <w:color w:val="000000"/>
          <w:sz w:val="28"/>
        </w:rPr>
        <w:t>
      білім беру объектілерін күрделі жөндеуге - 1 064 236,1 мың теңге;</w:t>
      </w:r>
    </w:p>
    <w:p>
      <w:pPr>
        <w:spacing w:after="0"/>
        <w:ind w:left="0"/>
        <w:jc w:val="both"/>
      </w:pPr>
      <w:r>
        <w:rPr>
          <w:rFonts w:ascii="Times New Roman"/>
          <w:b w:val="false"/>
          <w:i w:val="false"/>
          <w:color w:val="000000"/>
          <w:sz w:val="28"/>
        </w:rPr>
        <w:t>
      білім беру ұйымдары үшін автобустар сатып алуға - 14 317,9 мың теңге;</w:t>
      </w:r>
    </w:p>
    <w:p>
      <w:pPr>
        <w:spacing w:after="0"/>
        <w:ind w:left="0"/>
        <w:jc w:val="both"/>
      </w:pPr>
      <w:r>
        <w:rPr>
          <w:rFonts w:ascii="Times New Roman"/>
          <w:b w:val="false"/>
          <w:i w:val="false"/>
          <w:color w:val="000000"/>
          <w:sz w:val="28"/>
        </w:rPr>
        <w:t>
      аз қамтылған азаматтарға тұрғын үй көмегіне - 106 000 мың теңге;</w:t>
      </w:r>
    </w:p>
    <w:p>
      <w:pPr>
        <w:spacing w:after="0"/>
        <w:ind w:left="0"/>
        <w:jc w:val="both"/>
      </w:pPr>
      <w:r>
        <w:rPr>
          <w:rFonts w:ascii="Times New Roman"/>
          <w:b w:val="false"/>
          <w:i w:val="false"/>
          <w:color w:val="000000"/>
          <w:sz w:val="28"/>
        </w:rPr>
        <w:t>
      жұмыспен қамту бағдарламасына - 67 708 мың теңге;</w:t>
      </w:r>
    </w:p>
    <w:p>
      <w:pPr>
        <w:spacing w:after="0"/>
        <w:ind w:left="0"/>
        <w:jc w:val="both"/>
      </w:pPr>
      <w:r>
        <w:rPr>
          <w:rFonts w:ascii="Times New Roman"/>
          <w:b w:val="false"/>
          <w:i w:val="false"/>
          <w:color w:val="000000"/>
          <w:sz w:val="28"/>
        </w:rPr>
        <w:t>
      бір жолғы талондарды беру жөніндегі жұмысты ұйымдастыруға – 51 368 мың теңге;</w:t>
      </w:r>
    </w:p>
    <w:p>
      <w:pPr>
        <w:spacing w:after="0"/>
        <w:ind w:left="0"/>
        <w:jc w:val="both"/>
      </w:pPr>
      <w:r>
        <w:rPr>
          <w:rFonts w:ascii="Times New Roman"/>
          <w:b w:val="false"/>
          <w:i w:val="false"/>
          <w:color w:val="000000"/>
          <w:sz w:val="28"/>
        </w:rPr>
        <w:t>
      автомобиль жолдарын (жасанды құрылыстарды) күрделі және орташа жөндеуге - 1 879 336 мың теңге;</w:t>
      </w:r>
    </w:p>
    <w:p>
      <w:pPr>
        <w:spacing w:after="0"/>
        <w:ind w:left="0"/>
        <w:jc w:val="both"/>
      </w:pPr>
      <w:r>
        <w:rPr>
          <w:rFonts w:ascii="Times New Roman"/>
          <w:b w:val="false"/>
          <w:i w:val="false"/>
          <w:color w:val="000000"/>
          <w:sz w:val="28"/>
        </w:rPr>
        <w:t>
      білім беру объектiлерiн салуға және реконструкциялауға - 3 087  654 мың теңге;</w:t>
      </w:r>
    </w:p>
    <w:p>
      <w:pPr>
        <w:spacing w:after="0"/>
        <w:ind w:left="0"/>
        <w:jc w:val="both"/>
      </w:pPr>
      <w:r>
        <w:rPr>
          <w:rFonts w:ascii="Times New Roman"/>
          <w:b w:val="false"/>
          <w:i w:val="false"/>
          <w:color w:val="000000"/>
          <w:sz w:val="28"/>
        </w:rPr>
        <w:t>
      мемлекеттік коммуналдық тұрғын үй қорының тұрғын үйін жобалауға, салуға және (немесе) сатып алуға - 2 030 333 мың теңге;</w:t>
      </w:r>
    </w:p>
    <w:p>
      <w:pPr>
        <w:spacing w:after="0"/>
        <w:ind w:left="0"/>
        <w:jc w:val="both"/>
      </w:pP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- 779 816 мың теңге;</w:t>
      </w:r>
    </w:p>
    <w:p>
      <w:pPr>
        <w:spacing w:after="0"/>
        <w:ind w:left="0"/>
        <w:jc w:val="both"/>
      </w:pPr>
      <w:r>
        <w:rPr>
          <w:rFonts w:ascii="Times New Roman"/>
          <w:b w:val="false"/>
          <w:i w:val="false"/>
          <w:color w:val="000000"/>
          <w:sz w:val="28"/>
        </w:rPr>
        <w:t>
      сумен жабдықтау және су қайтарғыш жүйесін дамытуға - 1 081 228,9 мың теңге;</w:t>
      </w:r>
    </w:p>
    <w:p>
      <w:pPr>
        <w:spacing w:after="0"/>
        <w:ind w:left="0"/>
        <w:jc w:val="both"/>
      </w:pPr>
      <w:r>
        <w:rPr>
          <w:rFonts w:ascii="Times New Roman"/>
          <w:b w:val="false"/>
          <w:i w:val="false"/>
          <w:color w:val="000000"/>
          <w:sz w:val="28"/>
        </w:rPr>
        <w:t>
      мәдениет объектілерін дамытуға - 25 392 мың теңге;</w:t>
      </w:r>
    </w:p>
    <w:p>
      <w:pPr>
        <w:spacing w:after="0"/>
        <w:ind w:left="0"/>
        <w:jc w:val="both"/>
      </w:pPr>
      <w:r>
        <w:rPr>
          <w:rFonts w:ascii="Times New Roman"/>
          <w:b w:val="false"/>
          <w:i w:val="false"/>
          <w:color w:val="000000"/>
          <w:sz w:val="28"/>
        </w:rPr>
        <w:t>
      коммуналдық шаруашылықты дамытуға - 803 807 мың теңге;</w:t>
      </w:r>
    </w:p>
    <w:p>
      <w:pPr>
        <w:spacing w:after="0"/>
        <w:ind w:left="0"/>
        <w:jc w:val="both"/>
      </w:pPr>
      <w:r>
        <w:rPr>
          <w:rFonts w:ascii="Times New Roman"/>
          <w:b w:val="false"/>
          <w:i w:val="false"/>
          <w:color w:val="000000"/>
          <w:sz w:val="28"/>
        </w:rPr>
        <w:t>
      қалаларды және елді мекендерді абаттандыруды дамытуға - 522  518 мың теңге;</w:t>
      </w:r>
    </w:p>
    <w:p>
      <w:pPr>
        <w:spacing w:after="0"/>
        <w:ind w:left="0"/>
        <w:jc w:val="both"/>
      </w:pPr>
      <w:r>
        <w:rPr>
          <w:rFonts w:ascii="Times New Roman"/>
          <w:b w:val="false"/>
          <w:i w:val="false"/>
          <w:color w:val="000000"/>
          <w:sz w:val="28"/>
        </w:rPr>
        <w:t>
      спорт объектілерін дамытуға - 964 066 мың теңге;</w:t>
      </w:r>
    </w:p>
    <w:p>
      <w:pPr>
        <w:spacing w:after="0"/>
        <w:ind w:left="0"/>
        <w:jc w:val="both"/>
      </w:pPr>
      <w:r>
        <w:rPr>
          <w:rFonts w:ascii="Times New Roman"/>
          <w:b w:val="false"/>
          <w:i w:val="false"/>
          <w:color w:val="000000"/>
          <w:sz w:val="28"/>
        </w:rPr>
        <w:t>
      көліктік инфрақұрылымын дамытуға - 2 257 107 мың теңге;</w:t>
      </w:r>
    </w:p>
    <w:p>
      <w:pPr>
        <w:spacing w:after="0"/>
        <w:ind w:left="0"/>
        <w:jc w:val="both"/>
      </w:pPr>
      <w:r>
        <w:rPr>
          <w:rFonts w:ascii="Times New Roman"/>
          <w:b w:val="false"/>
          <w:i w:val="false"/>
          <w:color w:val="000000"/>
          <w:sz w:val="28"/>
        </w:rPr>
        <w:t>
      ауыл шаруашылығы объектілерін дамытуға - 20 000 мың теңге;</w:t>
      </w:r>
    </w:p>
    <w:p>
      <w:pPr>
        <w:spacing w:after="0"/>
        <w:ind w:left="0"/>
        <w:jc w:val="both"/>
      </w:pPr>
      <w:r>
        <w:rPr>
          <w:rFonts w:ascii="Times New Roman"/>
          <w:b w:val="false"/>
          <w:i w:val="false"/>
          <w:color w:val="000000"/>
          <w:sz w:val="28"/>
        </w:rPr>
        <w:t>
      мектепке дейінгі тәрбие беру және оқыту үшін ғимарат сатып алуға - 267 972 мың теңге;</w:t>
      </w:r>
    </w:p>
    <w:p>
      <w:pPr>
        <w:spacing w:after="0"/>
        <w:ind w:left="0"/>
        <w:jc w:val="both"/>
      </w:pPr>
      <w:r>
        <w:rPr>
          <w:rFonts w:ascii="Times New Roman"/>
          <w:b w:val="false"/>
          <w:i w:val="false"/>
          <w:color w:val="000000"/>
          <w:sz w:val="28"/>
        </w:rPr>
        <w:t>
      білім беру мекемелеріне жалақы төлеуге - 30 000 мың теңге;</w:t>
      </w:r>
    </w:p>
    <w:p>
      <w:pPr>
        <w:spacing w:after="0"/>
        <w:ind w:left="0"/>
        <w:jc w:val="both"/>
      </w:pPr>
      <w:r>
        <w:rPr>
          <w:rFonts w:ascii="Times New Roman"/>
          <w:b w:val="false"/>
          <w:i w:val="false"/>
          <w:color w:val="000000"/>
          <w:sz w:val="28"/>
        </w:rPr>
        <w:t>
      автомобиль жолдарының жұмыс істеуін қамтамасыз етуге - 252 179 мың теңге;</w:t>
      </w:r>
    </w:p>
    <w:p>
      <w:pPr>
        <w:spacing w:after="0"/>
        <w:ind w:left="0"/>
        <w:jc w:val="both"/>
      </w:pPr>
      <w:r>
        <w:rPr>
          <w:rFonts w:ascii="Times New Roman"/>
          <w:b w:val="false"/>
          <w:i w:val="false"/>
          <w:color w:val="000000"/>
          <w:sz w:val="28"/>
        </w:rPr>
        <w:t>
      коммуналдық меншікке түскен мүлікті есепке алу және бағалауға - 2 000 мың теңге;</w:t>
      </w:r>
    </w:p>
    <w:p>
      <w:pPr>
        <w:spacing w:after="0"/>
        <w:ind w:left="0"/>
        <w:jc w:val="both"/>
      </w:pPr>
      <w:r>
        <w:rPr>
          <w:rFonts w:ascii="Times New Roman"/>
          <w:b w:val="false"/>
          <w:i w:val="false"/>
          <w:color w:val="000000"/>
          <w:sz w:val="28"/>
        </w:rPr>
        <w:t>
      мектепке дейінгі тәрбие беру және оқытуды қамтамасыз етуге -  50 001 мың теңге;</w:t>
      </w:r>
    </w:p>
    <w:p>
      <w:pPr>
        <w:spacing w:after="0"/>
        <w:ind w:left="0"/>
        <w:jc w:val="both"/>
      </w:pPr>
      <w:r>
        <w:rPr>
          <w:rFonts w:ascii="Times New Roman"/>
          <w:b w:val="false"/>
          <w:i w:val="false"/>
          <w:color w:val="000000"/>
          <w:sz w:val="28"/>
        </w:rPr>
        <w:t>
      жалпы білім беруге - 147 887 мың теңге;</w:t>
      </w:r>
    </w:p>
    <w:p>
      <w:pPr>
        <w:spacing w:after="0"/>
        <w:ind w:left="0"/>
        <w:jc w:val="both"/>
      </w:pPr>
      <w:r>
        <w:rPr>
          <w:rFonts w:ascii="Times New Roman"/>
          <w:b w:val="false"/>
          <w:i w:val="false"/>
          <w:color w:val="000000"/>
          <w:sz w:val="28"/>
        </w:rPr>
        <w:t>
      әлеуметтік қамсыздандыру мекемелерін материалдық-техникалық жарақтандыруға - 2 661 мың теңге;</w:t>
      </w:r>
    </w:p>
    <w:p>
      <w:pPr>
        <w:spacing w:after="0"/>
        <w:ind w:left="0"/>
        <w:jc w:val="both"/>
      </w:pPr>
      <w:r>
        <w:rPr>
          <w:rFonts w:ascii="Times New Roman"/>
          <w:b w:val="false"/>
          <w:i w:val="false"/>
          <w:color w:val="000000"/>
          <w:sz w:val="28"/>
        </w:rPr>
        <w:t>
      жергілікті өкілетті органдардың шешімдері бойынша мұқтаж азаматтардың жекелеген топтарына әлеуметтік көмекке - 107 728,9 мың теңге;</w:t>
      </w:r>
    </w:p>
    <w:p>
      <w:pPr>
        <w:spacing w:after="0"/>
        <w:ind w:left="0"/>
        <w:jc w:val="both"/>
      </w:pPr>
      <w:r>
        <w:rPr>
          <w:rFonts w:ascii="Times New Roman"/>
          <w:b w:val="false"/>
          <w:i w:val="false"/>
          <w:color w:val="000000"/>
          <w:sz w:val="28"/>
        </w:rPr>
        <w:t>
      мемлекеттік тұрғын үй қорының сақталуын ұйымдастыруға - 15 456 мың теңге;</w:t>
      </w:r>
    </w:p>
    <w:p>
      <w:pPr>
        <w:spacing w:after="0"/>
        <w:ind w:left="0"/>
        <w:jc w:val="both"/>
      </w:pPr>
      <w:r>
        <w:rPr>
          <w:rFonts w:ascii="Times New Roman"/>
          <w:b w:val="false"/>
          <w:i w:val="false"/>
          <w:color w:val="000000"/>
          <w:sz w:val="28"/>
        </w:rPr>
        <w:t>
      мемлекеттiк қажеттiлiктер үшiн жер учаскелерiн сатып алуға - 30 000 мың теңге;</w:t>
      </w:r>
    </w:p>
    <w:p>
      <w:pPr>
        <w:spacing w:after="0"/>
        <w:ind w:left="0"/>
        <w:jc w:val="both"/>
      </w:pPr>
      <w:r>
        <w:rPr>
          <w:rFonts w:ascii="Times New Roman"/>
          <w:b w:val="false"/>
          <w:i w:val="false"/>
          <w:color w:val="000000"/>
          <w:sz w:val="28"/>
        </w:rPr>
        <w:t>
      мәдениет объектілерін күрделі жөндеуге - 11 522 мың теңге;</w:t>
      </w:r>
    </w:p>
    <w:p>
      <w:pPr>
        <w:spacing w:after="0"/>
        <w:ind w:left="0"/>
        <w:jc w:val="both"/>
      </w:pPr>
      <w:r>
        <w:rPr>
          <w:rFonts w:ascii="Times New Roman"/>
          <w:b w:val="false"/>
          <w:i w:val="false"/>
          <w:color w:val="000000"/>
          <w:sz w:val="28"/>
        </w:rPr>
        <w:t xml:space="preserve">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ауқымында инженерлік инфрақұрылымды дамытуға - 125 003,1 мың теңге;</w:t>
      </w:r>
    </w:p>
    <w:p>
      <w:pPr>
        <w:spacing w:after="0"/>
        <w:ind w:left="0"/>
        <w:jc w:val="both"/>
      </w:pPr>
      <w:r>
        <w:rPr>
          <w:rFonts w:ascii="Times New Roman"/>
          <w:b w:val="false"/>
          <w:i w:val="false"/>
          <w:color w:val="000000"/>
          <w:sz w:val="28"/>
        </w:rPr>
        <w:t>
      жылу-энергетикалық жүйені дамытуға - 56 000 мың теңге;</w:t>
      </w:r>
    </w:p>
    <w:p>
      <w:pPr>
        <w:spacing w:after="0"/>
        <w:ind w:left="0"/>
        <w:jc w:val="both"/>
      </w:pPr>
      <w:r>
        <w:rPr>
          <w:rFonts w:ascii="Times New Roman"/>
          <w:b w:val="false"/>
          <w:i w:val="false"/>
          <w:color w:val="000000"/>
          <w:sz w:val="28"/>
        </w:rPr>
        <w:t>
      кондоминиум объектілеріне техникалық паспорттарды дайындауға -  8 115 мың теңге;</w:t>
      </w:r>
    </w:p>
    <w:p>
      <w:pPr>
        <w:spacing w:after="0"/>
        <w:ind w:left="0"/>
        <w:jc w:val="both"/>
      </w:pPr>
      <w:r>
        <w:rPr>
          <w:rFonts w:ascii="Times New Roman"/>
          <w:b w:val="false"/>
          <w:i w:val="false"/>
          <w:color w:val="000000"/>
          <w:sz w:val="28"/>
        </w:rPr>
        <w:t>
      елді мекендердің бас жоспарларын әзірлеуге - 15 628 мың теңге;</w:t>
      </w:r>
    </w:p>
    <w:p>
      <w:pPr>
        <w:spacing w:after="0"/>
        <w:ind w:left="0"/>
        <w:jc w:val="both"/>
      </w:pPr>
      <w:r>
        <w:rPr>
          <w:rFonts w:ascii="Times New Roman"/>
          <w:b w:val="false"/>
          <w:i w:val="false"/>
          <w:color w:val="000000"/>
          <w:sz w:val="28"/>
        </w:rPr>
        <w:t>
      шағын қалаларды жылумен жабдықтауды үздіксіз қамтамасыз етуге - 47 289 мың теңге;</w:t>
      </w:r>
    </w:p>
    <w:p>
      <w:pPr>
        <w:spacing w:after="0"/>
        <w:ind w:left="0"/>
        <w:jc w:val="both"/>
      </w:pPr>
      <w:r>
        <w:rPr>
          <w:rFonts w:ascii="Times New Roman"/>
          <w:b w:val="false"/>
          <w:i w:val="false"/>
          <w:color w:val="000000"/>
          <w:sz w:val="28"/>
        </w:rPr>
        <w:t>
      ауданның (облыстық маңызы бар қаланың) мемлекеттік білім беру мекемелеріне жұмыстағы жоғары көрсеткіштері үшін гранттарды табыс етуге - 9 300 мың теңге.</w:t>
      </w:r>
    </w:p>
    <w:p>
      <w:pPr>
        <w:spacing w:after="0"/>
        <w:ind w:left="0"/>
        <w:jc w:val="both"/>
      </w:pPr>
      <w:r>
        <w:rPr>
          <w:rFonts w:ascii="Times New Roman"/>
          <w:b w:val="false"/>
          <w:i w:val="false"/>
          <w:color w:val="000000"/>
          <w:sz w:val="28"/>
        </w:rPr>
        <w:t>
      Аталған трансферттерінің сомасын бөлу облыс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Ақтөбе облыстық мәслихатының 2012.01.25 </w:t>
      </w:r>
      <w:r>
        <w:rPr>
          <w:rFonts w:ascii="Times New Roman"/>
          <w:b w:val="false"/>
          <w:i w:val="false"/>
          <w:color w:val="000000"/>
          <w:sz w:val="28"/>
        </w:rPr>
        <w:t>№ 13</w:t>
      </w:r>
      <w:r>
        <w:rPr>
          <w:rFonts w:ascii="Times New Roman"/>
          <w:b w:val="false"/>
          <w:i w:val="false"/>
          <w:color w:val="ff0000"/>
          <w:sz w:val="28"/>
        </w:rPr>
        <w:t xml:space="preserve">; 2012.04.18 </w:t>
      </w:r>
      <w:r>
        <w:rPr>
          <w:rFonts w:ascii="Times New Roman"/>
          <w:b w:val="false"/>
          <w:i w:val="false"/>
          <w:color w:val="000000"/>
          <w:sz w:val="28"/>
        </w:rPr>
        <w:t>№ 20</w:t>
      </w:r>
      <w:r>
        <w:rPr>
          <w:rFonts w:ascii="Times New Roman"/>
          <w:b w:val="false"/>
          <w:i w:val="false"/>
          <w:color w:val="ff0000"/>
          <w:sz w:val="28"/>
        </w:rPr>
        <w:t xml:space="preserve">; 2012.07.27 </w:t>
      </w:r>
      <w:r>
        <w:rPr>
          <w:rFonts w:ascii="Times New Roman"/>
          <w:b w:val="false"/>
          <w:i w:val="false"/>
          <w:color w:val="000000"/>
          <w:sz w:val="28"/>
        </w:rPr>
        <w:t>№ 44</w:t>
      </w:r>
      <w:r>
        <w:rPr>
          <w:rFonts w:ascii="Times New Roman"/>
          <w:b w:val="false"/>
          <w:i w:val="false"/>
          <w:color w:val="ff0000"/>
          <w:sz w:val="28"/>
        </w:rPr>
        <w:t xml:space="preserve">; 2012.10.17 </w:t>
      </w:r>
      <w:r>
        <w:rPr>
          <w:rFonts w:ascii="Times New Roman"/>
          <w:b w:val="false"/>
          <w:i w:val="false"/>
          <w:color w:val="000000"/>
          <w:sz w:val="28"/>
        </w:rPr>
        <w:t>№ 66</w:t>
      </w:r>
      <w:r>
        <w:rPr>
          <w:rFonts w:ascii="Times New Roman"/>
          <w:b w:val="false"/>
          <w:i w:val="false"/>
          <w:color w:val="ff0000"/>
          <w:sz w:val="28"/>
        </w:rPr>
        <w:t xml:space="preserve">; 2012.11.21 </w:t>
      </w:r>
      <w:r>
        <w:rPr>
          <w:rFonts w:ascii="Times New Roman"/>
          <w:b w:val="false"/>
          <w:i w:val="false"/>
          <w:color w:val="000000"/>
          <w:sz w:val="28"/>
        </w:rPr>
        <w:t>№ 72</w:t>
      </w:r>
      <w:r>
        <w:rPr>
          <w:rFonts w:ascii="Times New Roman"/>
          <w:b w:val="false"/>
          <w:i w:val="false"/>
          <w:color w:val="ff0000"/>
          <w:sz w:val="28"/>
        </w:rPr>
        <w:t xml:space="preserve"> (2012.01.01 бастап қолданысқа енгізіледі) Шешімдерімен.</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15. Облыстың жергілікті атқарушы органының 2012 жылға арналған резерві сомасы 164 785 мың теңге болып бекітілсін.</w:t>
      </w:r>
    </w:p>
    <w:bookmarkEnd w:id="27"/>
    <w:bookmarkStart w:name="z29" w:id="28"/>
    <w:p>
      <w:pPr>
        <w:spacing w:after="0"/>
        <w:ind w:left="0"/>
        <w:jc w:val="both"/>
      </w:pPr>
      <w:r>
        <w:rPr>
          <w:rFonts w:ascii="Times New Roman"/>
          <w:b w:val="false"/>
          <w:i w:val="false"/>
          <w:color w:val="000000"/>
          <w:sz w:val="28"/>
        </w:rPr>
        <w:t xml:space="preserve">
      16. 2012 жылға арналған облыстық бюджетті атқару процесінде секвестрлеуге жатпайтын облыстық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28"/>
    <w:bookmarkStart w:name="z30" w:id="29"/>
    <w:p>
      <w:pPr>
        <w:spacing w:after="0"/>
        <w:ind w:left="0"/>
        <w:jc w:val="both"/>
      </w:pPr>
      <w:r>
        <w:rPr>
          <w:rFonts w:ascii="Times New Roman"/>
          <w:b w:val="false"/>
          <w:i w:val="false"/>
          <w:color w:val="000000"/>
          <w:sz w:val="28"/>
        </w:rPr>
        <w:t xml:space="preserve">
      17. Осы шешім 2012 жылғы 1 қаңтардан бастап қолданысқа енгізіледі.      </w:t>
      </w:r>
    </w:p>
    <w:bookmarkEnd w:id="2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ЖАЗЫҚОВА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ОРДАБАЕВ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2011 жылғы 7 желтоқсандағы</w:t>
            </w:r>
            <w:r>
              <w:br/>
            </w:r>
            <w:r>
              <w:rPr>
                <w:rFonts w:ascii="Times New Roman"/>
                <w:b w:val="false"/>
                <w:i w:val="false"/>
                <w:color w:val="000000"/>
                <w:sz w:val="20"/>
              </w:rPr>
              <w:t>№ 434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2012 жылға арналған облыстық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облыстық мәслихатының 2012.11.21 </w:t>
      </w:r>
      <w:r>
        <w:rPr>
          <w:rFonts w:ascii="Times New Roman"/>
          <w:b w:val="false"/>
          <w:i w:val="false"/>
          <w:color w:val="ff0000"/>
          <w:sz w:val="28"/>
        </w:rPr>
        <w:t>№ 72</w:t>
      </w:r>
      <w:r>
        <w:rPr>
          <w:rFonts w:ascii="Times New Roman"/>
          <w:b w:val="false"/>
          <w:i w:val="false"/>
          <w:color w:val="ff0000"/>
          <w:sz w:val="28"/>
        </w:rPr>
        <w:t xml:space="preserve"> (2012.01.01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104 962 317,1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27 527 033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9 206 489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9 206 489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8 422 031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8 422 031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9 898 513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9 898 513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3 831 513,5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тұлғаларға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3 169 315,4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3 169 315,4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73 601 407,6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4 907 398,6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4 907 398,6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68 694 009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68 694 009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104 516 761,6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w:t>
            </w:r>
            <w:r>
              <w:rPr>
                <w:rFonts w:ascii="Times New Roman"/>
                <w:b/>
                <w:i w:val="false"/>
                <w:color w:val="000000"/>
                <w:sz w:val="20"/>
              </w:rPr>
              <w:t>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910 612,4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бақылауы басқармасының таратылатын банктің кредиторлық берешегін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облыстық ауқымдағы аумақтық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4 091 618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4 090 818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ағымдағы нысаналы трансферттер есебiнен автомобиль жолдарының қауіпсіздігін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тәртіпті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16 065 429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3 273 390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беретін оқу орындарында оқу-өндірістік шеберханаларды, зертханаларды жаңарту және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біліктілігін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 2020 бағдарламасын іске асыру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7 918 310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2 747 575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гранттарды табыс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көтеруді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5 170 735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20 318 562,7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 инфекцияларының алдын алуға арналған әлеуметтік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аурыратындарды туберкулез ауруларына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химиялық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ауыратындарды емдеу кезінде қанның ұюы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медициналық көмектің кепілдендірілген көлемі шеңберінде онкологиялық аурулармен ауыратындарға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7 670 048,7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7 670 048,7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амбулаториялық-емханалық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6 690 933,7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амбулаторлық емдеу деңгейінде жеңілдікті жағдайларда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5 915 974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 шегінен тыс жерлерде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денсаулық сақтау ұйымдарының міндеттемелері бойынша кредиттік берешекті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1 962 337,9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903 851,9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898 260,9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178 097,9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бағдарламасына қатысушыларды кәсіпкерлікке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19 264 988,8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11 822 236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бағдарламасы бойынша ауылдық елді мекендерді дамыту шеңберінде объектілерді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көмегін беруге арналған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11 153 933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қамту-2020 бағдарламасы шеңберінде аудандардың (облыстық маңызы бар қалалардың) бюджеттеріне инженерлік коммуникациялық инфрақұрылымдарды дамытуға республикалық бюджеттен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6 920 234,8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шаруашылықты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облыстық бюджеттен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5 781 449,8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үй-шаруашылық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(облыстық маңызы бар қалалар) бюджеттеріне инжернерлік- коммуникациялық инфрақұрылымды жобалауға, салуға және (немесе) сатып алуға арналған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688 499,9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1 662 539,9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5 176 834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олардың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2 228 395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және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спорт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жастар саясаты мәселелері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энергетикалық</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5 031 483,8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5 031 483,8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жылу-энергетикалық жүйені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3 031 483,8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жылу-энергетикалық жүйені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2 975 483,8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w:t>
            </w:r>
            <w:r>
              <w:rPr>
                <w:rFonts w:ascii="Times New Roman"/>
                <w:b/>
                <w:i w:val="false"/>
                <w:color w:val="000000"/>
                <w:sz w:val="20"/>
              </w:rPr>
              <w:t>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4 552 489,3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1 668 621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пункттеріне дейін ветеринариялық препараттарды тасымалдау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азық-түлік тауарларының өңірлік тұрақтандыру қорларын қалыптастыру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cызбаларын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6 237 223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5 597 638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3 326 569,1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3 262 993,1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 бағдарламасы шеңберінде өңірлерді экономикалық дамутуға жәрдемдесу бойынша шараларды іске асыруға аудандар (облыстық маңызы бар қалалар) бюджеттеріне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абаттандыру мәселелерін шешуге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проценттік ставкаларды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бизнесті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1 267 333,1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1 190 550,1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моноқалаларды абаттандыру мәселелерін шешуге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w:t>
            </w:r>
            <w:r>
              <w:rPr>
                <w:rFonts w:ascii="Times New Roman"/>
                <w:b w:val="false"/>
                <w:i w:val="false"/>
                <w:color w:val="000000"/>
                <w:sz w:val="20"/>
              </w:rPr>
              <w:t xml:space="preserve"> </w:t>
            </w:r>
            <w:r>
              <w:rPr>
                <w:rFonts w:ascii="Times New Roman"/>
                <w:b/>
                <w:i w:val="false"/>
                <w:color w:val="000000"/>
                <w:sz w:val="20"/>
              </w:rPr>
              <w:t>қызмет</w:t>
            </w:r>
            <w:r>
              <w:rPr>
                <w:rFonts w:ascii="Times New Roman"/>
                <w:b w:val="false"/>
                <w:i w:val="false"/>
                <w:color w:val="000000"/>
                <w:sz w:val="20"/>
              </w:rPr>
              <w:t xml:space="preserve"> </w:t>
            </w:r>
            <w:r>
              <w:rPr>
                <w:rFonts w:ascii="Times New Roman"/>
                <w:b/>
                <w:i w:val="false"/>
                <w:color w:val="000000"/>
                <w:sz w:val="20"/>
              </w:rPr>
              <w:t>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17 255 929,5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17 255 929,5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17 255 929,5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Мақсатына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5 594 340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7 211 021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298 521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 кондоминиум объектілерінің жалпы мүлкіне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1 616 681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1 040 967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1 040 967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1 040 967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өңірлік ұйымдардың жарғылық капиталдарын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-6 189 751,5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6 189 751,5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7 211 021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7 211 021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7 211 021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1 842 280,2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1 842 280,2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1 842 280,2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30 541,2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821 010,7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821 010,7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821 010,7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2011 жылғы 7 желтоқсандағы</w:t>
            </w:r>
            <w:r>
              <w:br/>
            </w:r>
            <w:r>
              <w:rPr>
                <w:rFonts w:ascii="Times New Roman"/>
                <w:b w:val="false"/>
                <w:i w:val="false"/>
                <w:color w:val="000000"/>
                <w:sz w:val="20"/>
              </w:rPr>
              <w:t>№ 434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2013 жылға арналған облыстық бюджет</w:t>
      </w:r>
    </w:p>
    <w:p>
      <w:pPr>
        <w:spacing w:after="0"/>
        <w:ind w:left="0"/>
        <w:jc w:val="both"/>
      </w:pPr>
      <w:r>
        <w:rPr>
          <w:rFonts w:ascii="Times New Roman"/>
          <w:b w:val="false"/>
          <w:i w:val="false"/>
          <w:color w:val="ff0000"/>
          <w:sz w:val="28"/>
        </w:rPr>
        <w:t xml:space="preserve">
      Ескерту. 2 қосымша жаңа редакцияда - Ақтөбе облыстық мәслихатының 2012.04.18 </w:t>
      </w:r>
      <w:r>
        <w:rPr>
          <w:rFonts w:ascii="Times New Roman"/>
          <w:b w:val="false"/>
          <w:i w:val="false"/>
          <w:color w:val="ff0000"/>
          <w:sz w:val="28"/>
        </w:rPr>
        <w:t>№ 20</w:t>
      </w:r>
      <w:r>
        <w:rPr>
          <w:rFonts w:ascii="Times New Roman"/>
          <w:b w:val="false"/>
          <w:i w:val="false"/>
          <w:color w:val="ff0000"/>
          <w:sz w:val="28"/>
        </w:rPr>
        <w:t xml:space="preserve"> (2012.01.01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89 134 006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19 870 233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9 328 454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9 328 454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69 059 409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63 351 602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63 351 602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88 777 716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w:t>
            </w:r>
            <w:r>
              <w:rPr>
                <w:rFonts w:ascii="Times New Roman"/>
                <w:b/>
                <w:i w:val="false"/>
                <w:color w:val="000000"/>
                <w:sz w:val="20"/>
              </w:rPr>
              <w:t>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660 122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облыстық ауқымдағы аумақтық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4 023 987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3 933 987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тәртіпті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12 570 729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беретін оқу орындарында оқу-өндірістік шеберханаларды, зертханаларды жаңарты және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 2020 бағдарламасын іске асыру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 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18 953 780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аурыратындарды туберкулез ауруларына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ауыратындарды емдеу кезінде қанның ұюы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медициналық көмектің кепілдендірілген көлемі шеңберінде онкологиялық аурулармен ауыратындарға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7 713 399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7 713 399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амбулаториялық-емханалық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6 707 827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амбулаторлық емдеу деңгейінде жеңілдікті жағдайларда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 шегінен тыс жерлерде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1 139 807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8 256 041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шаруашылықты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үй-шаруашылық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4 146 971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олардың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6 389 018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жылу-энергетикалық жүйені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w:t>
            </w:r>
            <w:r>
              <w:rPr>
                <w:rFonts w:ascii="Times New Roman"/>
                <w:b/>
                <w:i w:val="false"/>
                <w:color w:val="000000"/>
                <w:sz w:val="20"/>
              </w:rPr>
              <w:t>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4 456 720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пункттеріне дейін ветеринариялық препараттарды тасымалдау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4 816 053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6 681 059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4 594 639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проценттік ставкаларды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бизнесті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16 494 347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15 908 811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2 174 093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2 942 587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w:t>
            </w:r>
            <w:r>
              <w:rPr>
                <w:rFonts w:ascii="Times New Roman"/>
                <w:b/>
                <w:i w:val="false"/>
                <w:color w:val="000000"/>
                <w:sz w:val="20"/>
              </w:rPr>
              <w:t>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w:t>
            </w:r>
            <w:r>
              <w:rPr>
                <w:rFonts w:ascii="Times New Roman"/>
                <w:b/>
                <w:i w:val="false"/>
                <w:color w:val="000000"/>
                <w:sz w:val="20"/>
              </w:rPr>
              <w:t>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 кондоминиум объектілерінің жалпы мүлкіне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768 494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768 494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w:t>
            </w:r>
            <w:r>
              <w:rPr>
                <w:rFonts w:ascii="Times New Roman"/>
                <w:b/>
                <w:i w:val="false"/>
                <w:color w:val="000000"/>
                <w:sz w:val="20"/>
              </w:rPr>
              <w:t>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өңірлік ұйымдардың жарғылық капиталдарын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-2 442 803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2 442 803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2 942 587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2 942 587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499 784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2011 жылғы 7 желтоқсандағы</w:t>
            </w:r>
            <w:r>
              <w:br/>
            </w:r>
            <w:r>
              <w:rPr>
                <w:rFonts w:ascii="Times New Roman"/>
                <w:b w:val="false"/>
                <w:i w:val="false"/>
                <w:color w:val="000000"/>
                <w:sz w:val="20"/>
              </w:rPr>
              <w:t>№ 434 шешіміне</w:t>
            </w:r>
            <w:r>
              <w:br/>
            </w:r>
            <w:r>
              <w:rPr>
                <w:rFonts w:ascii="Times New Roman"/>
                <w:b w:val="false"/>
                <w:i w:val="false"/>
                <w:color w:val="000000"/>
                <w:sz w:val="20"/>
              </w:rPr>
              <w:t>3 - ҚОСЫМША</w:t>
            </w:r>
          </w:p>
        </w:tc>
      </w:tr>
    </w:tbl>
    <w:p>
      <w:pPr>
        <w:spacing w:after="0"/>
        <w:ind w:left="0"/>
        <w:jc w:val="left"/>
      </w:pPr>
      <w:r>
        <w:rPr>
          <w:rFonts w:ascii="Times New Roman"/>
          <w:b/>
          <w:i w:val="false"/>
          <w:color w:val="000000"/>
        </w:rPr>
        <w:t xml:space="preserve"> 2014 жылға арналған облыстық бюджет</w:t>
      </w:r>
    </w:p>
    <w:p>
      <w:pPr>
        <w:spacing w:after="0"/>
        <w:ind w:left="0"/>
        <w:jc w:val="both"/>
      </w:pPr>
      <w:r>
        <w:rPr>
          <w:rFonts w:ascii="Times New Roman"/>
          <w:b w:val="false"/>
          <w:i w:val="false"/>
          <w:color w:val="ff0000"/>
          <w:sz w:val="28"/>
        </w:rPr>
        <w:t xml:space="preserve">
      Ескерту. 3 қосымша жаңа редакцияда - Ақтөбе облыстық мәслихатының 2012.04.18 </w:t>
      </w:r>
      <w:r>
        <w:rPr>
          <w:rFonts w:ascii="Times New Roman"/>
          <w:b w:val="false"/>
          <w:i w:val="false"/>
          <w:color w:val="ff0000"/>
          <w:sz w:val="28"/>
        </w:rPr>
        <w:t>№ 20</w:t>
      </w:r>
      <w:r>
        <w:rPr>
          <w:rFonts w:ascii="Times New Roman"/>
          <w:b w:val="false"/>
          <w:i w:val="false"/>
          <w:color w:val="ff0000"/>
          <w:sz w:val="28"/>
        </w:rPr>
        <w:t xml:space="preserve"> (2012.01.01 бастап қолданысқа енгізіледі) Шешімімен.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84 833 897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22 239 743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189 153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62 405 001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55 902 081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55 902 081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83 107 166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682 629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облыстық ауқымдағы аумақтық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3 977 172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тәртіпт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14 073 602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беретін оқу орындарында оқу-өндірістік шеберханаларды, зертханаларды жаңарты және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 2020 бағдарламасын іске асыру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 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17 037 511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аурыратындарды туберкулез ауруларына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ауыратындарды емдеу кезінде қанның ұюы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медициналық көмектің кепілдендірілген көлемі шеңберінде онкологиялық аурулармен ауыратындарға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амбулаториялық-емханалық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6 827 121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амбулаторлық емдеу деңгейінде жеңілдікті жағдайларда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 шегінен тыс жерлерде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1 187 177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5 851 759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ұй-шаруашылық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3 650 626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олардың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2 582 211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w:t>
            </w:r>
            <w:r>
              <w:rPr>
                <w:rFonts w:ascii="Times New Roman"/>
                <w:b/>
                <w:i w:val="false"/>
                <w:color w:val="000000"/>
                <w:sz w:val="20"/>
              </w:rPr>
              <w:t>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4 541 851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пункттеріне дейін ветеринариялық препараттарды тасымалдау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7 560 413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7 498 151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проценттік ставкаларды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бизнесті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15 751 020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15 162 726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-1 110 258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w:t>
            </w:r>
            <w:r>
              <w:rPr>
                <w:rFonts w:ascii="Times New Roman"/>
                <w:b/>
                <w:i w:val="false"/>
                <w:color w:val="000000"/>
                <w:sz w:val="20"/>
              </w:rPr>
              <w:t>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 кондоминиум объектілерінің жалпы мүлкіне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2 466 553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2 466 553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өңірлік ұйымдардың жарғылық капиталдарын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1 024 489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-1 024 489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1 356 295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1 356 295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2 380 784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2 380 784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2011 жылғы 7 желтоқсандағы</w:t>
            </w:r>
            <w:r>
              <w:br/>
            </w:r>
            <w:r>
              <w:rPr>
                <w:rFonts w:ascii="Times New Roman"/>
                <w:b w:val="false"/>
                <w:i w:val="false"/>
                <w:color w:val="000000"/>
                <w:sz w:val="20"/>
              </w:rPr>
              <w:t>№ 434 шешіміне</w:t>
            </w:r>
            <w:r>
              <w:br/>
            </w:r>
            <w:r>
              <w:rPr>
                <w:rFonts w:ascii="Times New Roman"/>
                <w:b w:val="false"/>
                <w:i w:val="false"/>
                <w:color w:val="000000"/>
                <w:sz w:val="20"/>
              </w:rPr>
              <w:t>4 - ҚОСЫМША</w:t>
            </w:r>
          </w:p>
        </w:tc>
      </w:tr>
    </w:tbl>
    <w:p>
      <w:pPr>
        <w:spacing w:after="0"/>
        <w:ind w:left="0"/>
        <w:jc w:val="left"/>
      </w:pPr>
      <w:r>
        <w:rPr>
          <w:rFonts w:ascii="Times New Roman"/>
          <w:b/>
          <w:i w:val="false"/>
          <w:color w:val="000000"/>
        </w:rPr>
        <w:t xml:space="preserve"> 2012 жылға арналған облыстық бюджетті атқару процесінде секвестрлеуге жатпайтын облыстық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беру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оқу бағдарламалары бойынша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денсаулық сақтау басқармасы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амбулаториялық-емханалық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аурыратындарды туберкулез ауруларына қарсы препараттармен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