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ba9b" w14:textId="b1fb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Ақтөбе қаласының бюджеті туралы" Ақтөбе қалалық мәслихатының 2010 жылғы 22 желтоқсандағы № 301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қалалық мәслихатының 2011 жылғы 28 қаңтардағы № 324 шешімі. Ақтөбе облысы Ақтөбе қаласының Әділет басқармасында 2011 жылғы 14 ақпанда № 3-1-150 тіркелді. Орындалу мерзімі аяқталуына байланысты күші жойылды - Ақтөбе облысы Ақтөбе қалалық мәслихатының 2012 жылғы 1 наурыздағы № 01-1/465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Орындалу мерзімі аяқталуына байланысты күші жойылды - Ақтөбе облысы Ақтөбе қалалық мәслихатының 2012.03.01 № 01-1/465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 - өзі басқару туралы» Қазақстан Республикасының 2001 жылғы 23 қаңтардағы № 148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Ақтөбе қаласының бюджеті туралы» Ақтөбе қалалық мәслихатының 2010 жылғы 22 желтоқсандағы № 301(нормативтік құқықтық кесімдерді мемлекеттік тіркеу тізілімінде 2011 жылғы 10 қаңтардағы № 3-1-147 санымен тіркелген, 2011 жылғы 18 қаңтардағы № 7-8 «Ақтөбе» және «Актюбинский вестник»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«19 728 602» сандары «19 795 744»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«6 391 449» сандары «6 458 591»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«21 823 935» сандары «22 166 911, 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«30 000» сандары «70 000»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«30 000» сандары «70 000»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« -2 125 333» сандары « -2 441 167, 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«2 125 333» сандары « 2 441 167, 8»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«293 555» сандары «290 697»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«452 443» сандары «522 443»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 мәслихатының  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сессия төрағасы             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В. Жигулев                    С. Шынтасова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2011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Ақтөбе қаласының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1"/>
        <w:gridCol w:w="479"/>
        <w:gridCol w:w="8225"/>
        <w:gridCol w:w="2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
мың теңге)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19795744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12509028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3993580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3993580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1986960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3035995
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1762180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3176658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2635395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104490</w:t>
            </w:r>
          </w:p>
        </w:tc>
      </w:tr>
      <w:tr>
        <w:trPr>
          <w:trHeight w:val="11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315835
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82625
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
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27500
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668000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6458591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6458591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570"/>
        <w:gridCol w:w="762"/>
        <w:gridCol w:w="720"/>
        <w:gridCol w:w="7076"/>
        <w:gridCol w:w="24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22166911,8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419735,0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318292,0
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46345,0
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271947,0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245094,0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26853,0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64755,0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64755,0
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41371,0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10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10855,0
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178265,0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8822014,0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1540252,0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1540252,0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1540252,0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6489192,0
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6489192,0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6073414,0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415778,0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792570,0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208019,0
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31727,0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12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584551,0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584551,0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967054,0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903407,0
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903407,0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64204,0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510559,0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106832,0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15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48613,0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60494,0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6786138,0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4189567,0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78435,0
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4111132,0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900333,0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597466,0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2613333,0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960027,0
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923638,0
</w:t>
            </w:r>
          </w:p>
        </w:tc>
      </w:tr>
      <w:tr>
        <w:trPr>
          <w:trHeight w:val="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748487,0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36389,0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1636544,0
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1521204,0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230654,0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514558,0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760992,0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115340,0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115340,0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827315,0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435385,0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423385,0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423385,0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279364,0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193064,0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171664,0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62007,0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42241,0
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38103,0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14224,0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25472,0
</w:t>
            </w:r>
          </w:p>
        </w:tc>
      </w:tr>
      <w:tr>
        <w:trPr>
          <w:trHeight w:val="12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10863,0
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2010000,0</w:t>
            </w:r>
          </w:p>
        </w:tc>
      </w:tr>
      <w:tr>
        <w:trPr>
          <w:trHeight w:val="8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169273,0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101352,0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11653,0
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60100,0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29599,0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9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11909,0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11909,0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110436,0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110436,0
</w:t>
            </w:r>
          </w:p>
        </w:tc>
      </w:tr>
      <w:tr>
        <w:trPr>
          <w:trHeight w:val="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21890,0
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88546,0
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1436048,0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604244,0
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604244,0
</w:t>
            </w:r>
          </w:p>
        </w:tc>
      </w:tr>
      <w:tr>
        <w:trPr>
          <w:trHeight w:val="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604244,0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831804,0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429764,2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405799,2
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109200,0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241111,2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241111,2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55488,0
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9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-2441167,8
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2441167,8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2613333,0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2613333,0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2613333,0
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2613333,0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315834,8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315834,8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315834,8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315834,8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2011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89"/>
        <w:gridCol w:w="478"/>
        <w:gridCol w:w="8254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(мың теңге)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19459109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13595899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4107254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4107254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2002572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3239335
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1869984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967489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3907215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3325357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112327</w:t>
            </w:r>
          </w:p>
        </w:tc>
      </w:tr>
      <w:tr>
        <w:trPr>
          <w:trHeight w:val="11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339523
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172134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88822
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88822</w:t>
            </w:r>
          </w:p>
        </w:tc>
      </w:tr>
      <w:tr>
        <w:trPr>
          <w:trHeight w:val="13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53750
</w:t>
            </w:r>
          </w:p>
        </w:tc>
      </w:tr>
      <w:tr>
        <w:trPr>
          <w:trHeight w:val="13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29562
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648000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160000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5043076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5043076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570"/>
        <w:gridCol w:w="805"/>
        <w:gridCol w:w="720"/>
        <w:gridCol w:w="7033"/>
        <w:gridCol w:w="24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23451109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416502
</w:t>
            </w:r>
          </w:p>
        </w:tc>
      </w:tr>
      <w:tr>
        <w:trPr>
          <w:trHeight w:val="8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306005
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36939
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269066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70343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70343
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40155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40155
</w:t>
            </w:r>
          </w:p>
        </w:tc>
      </w:tr>
      <w:tr>
        <w:trPr>
          <w:trHeight w:val="11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10980
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
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
</w:t>
            </w:r>
          </w:p>
        </w:tc>
      </w:tr>
      <w:tr>
        <w:trPr>
          <w:trHeight w:val="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7301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7301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155403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155403
</w:t>
            </w:r>
          </w:p>
        </w:tc>
      </w:tr>
      <w:tr>
        <w:trPr>
          <w:trHeight w:val="11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155403
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10857312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1781841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1781841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1781841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7163443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7163443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6702169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461274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1912027
</w:t>
            </w:r>
          </w:p>
        </w:tc>
      </w:tr>
      <w:tr>
        <w:trPr>
          <w:trHeight w:val="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247212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120184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1664815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1664815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979624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910416
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910416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510559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1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119904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71429</w:t>
            </w:r>
          </w:p>
        </w:tc>
      </w:tr>
      <w:tr>
        <w:trPr>
          <w:trHeight w:val="11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52016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69209
</w:t>
            </w:r>
          </w:p>
        </w:tc>
      </w:tr>
      <w:tr>
        <w:trPr>
          <w:trHeight w:val="4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69209
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65836</w:t>
            </w:r>
          </w:p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6294495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5311099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19511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5291588
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411588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118233
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118233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865163
</w:t>
            </w:r>
          </w:p>
        </w:tc>
      </w:tr>
      <w:tr>
        <w:trPr>
          <w:trHeight w:val="9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865163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279329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661142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419676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419676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118046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108046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85148</w:t>
            </w:r>
          </w:p>
        </w:tc>
      </w:tr>
      <w:tr>
        <w:trPr>
          <w:trHeight w:val="8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68587
</w:t>
            </w:r>
          </w:p>
        </w:tc>
      </w:tr>
      <w:tr>
        <w:trPr>
          <w:trHeight w:val="4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47438
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21150
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54833
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
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27152
</w:t>
            </w:r>
          </w:p>
        </w:tc>
      </w:tr>
      <w:tr>
        <w:trPr>
          <w:trHeight w:val="12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11936
</w:t>
            </w:r>
          </w:p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
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86852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44552
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12589
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31963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29498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29498
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0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100728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100728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24246
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76483
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құрлысы даму аумағын және елді мекендердің бас жоспарлары схемаларын әзірлеу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1312817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454887
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454887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454887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
</w:t>
            </w:r>
          </w:p>
        </w:tc>
      </w:tr>
      <w:tr>
        <w:trPr>
          <w:trHeight w:val="4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575253
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26146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26146
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549107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486535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486535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62572
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9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-4009000
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4009000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4480000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4480000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4480000
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2011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324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92"/>
        <w:gridCol w:w="480"/>
        <w:gridCol w:w="8260"/>
        <w:gridCol w:w="236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(мың теңге)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19645409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14011827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3958873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3958873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1948960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3551660
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2079605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429835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1040051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4187347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3561850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120752</w:t>
            </w:r>
          </w:p>
        </w:tc>
      </w:tr>
      <w:tr>
        <w:trPr>
          <w:trHeight w:val="11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364987
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185046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95485
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95485</w:t>
            </w:r>
          </w:p>
        </w:tc>
      </w:tr>
      <w:tr>
        <w:trPr>
          <w:trHeight w:val="13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57781
</w:t>
            </w:r>
          </w:p>
        </w:tc>
      </w:tr>
      <w:tr>
        <w:trPr>
          <w:trHeight w:val="13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31780
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621000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4827536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4827536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49"/>
        <w:gridCol w:w="785"/>
        <w:gridCol w:w="721"/>
        <w:gridCol w:w="7132"/>
        <w:gridCol w:w="23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20770409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435222
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320036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38325
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281711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73468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73468
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41718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41718
</w:t>
            </w:r>
          </w:p>
        </w:tc>
      </w:tr>
      <w:tr>
        <w:trPr>
          <w:trHeight w:val="11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11643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1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
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166281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11210733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1905423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1905423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1905423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7337773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7337773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6870888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466885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1967537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491024
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134187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211813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 қолжетімділікті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1476513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1476513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1035148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964029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964029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546298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121977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73681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71118
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71118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67502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4898469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3498865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20877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3477988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469510
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469510
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930094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930094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887288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440899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440899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440899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317867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113767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204100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71457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48826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44089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57066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16186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28499
</w:t>
            </w:r>
          </w:p>
        </w:tc>
      </w:tr>
      <w:tr>
        <w:trPr>
          <w:trHeight w:val="12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12381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8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91216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46753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13090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
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30765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30765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
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106194
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106194
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25009
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81185
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құрлысы даму аумағын және елді мекендердің бас жоспарлары схемаларын әзірлеу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1404715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486729
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486729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486729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523501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27387
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27387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496114
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431637
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431637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64477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9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-1596000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