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baa58" w14:textId="d7baa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көктемі-күзінде 1984-1993 жылдары туған азаматтарды мерзімді әскери қызметке кезекті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Ақтөбе қалалық әкімдігінің 2011 жылғы 28 наурыздағы № 734 қаулысы. Ақтөбе облысы Ақтөбе қаласының Әділет басқармасында 2011 жылғы 22 сәуірде № 3-1-152 тіркелді. Әрекет ету мерзімінің аяқталуына байланысты күші жойылды - Ақтөбе облысы Ақтөбе қаласының әкімі аппаратының басшысының 2012 жылғы 20 наурыздағы № 05-11/599 хаты</w:t>
      </w:r>
    </w:p>
    <w:p>
      <w:pPr>
        <w:spacing w:after="0"/>
        <w:ind w:left="0"/>
        <w:jc w:val="both"/>
      </w:pPr>
      <w:r>
        <w:rPr>
          <w:rFonts w:ascii="Times New Roman"/>
          <w:b w:val="false"/>
          <w:i w:val="false"/>
          <w:color w:val="ff0000"/>
          <w:sz w:val="28"/>
        </w:rPr>
        <w:t>      Ескерту. Әрекет ету мерзімінің аяқталуына байланысты күші жойылды - Ақтөбе облысы Ақтөбе қаласының әкімі аппаратының басшысының 2012.03.20 № 05-11/599 хаты.</w:t>
      </w:r>
    </w:p>
    <w:bookmarkStart w:name="z1" w:id="0"/>
    <w:p>
      <w:pPr>
        <w:spacing w:after="0"/>
        <w:ind w:left="0"/>
        <w:jc w:val="both"/>
      </w:pPr>
      <w:r>
        <w:rPr>
          <w:rFonts w:ascii="Times New Roman"/>
          <w:b w:val="false"/>
          <w:i w:val="false"/>
          <w:color w:val="000000"/>
          <w:sz w:val="28"/>
        </w:rPr>
        <w:t>      
Қазақстан Республикасы Президентінің 2011 жылғы 3 наурыздағы №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2011 жылғы 11 наурыздағы № 250 «Қазақстан Республикасы Президентінің 2011 жылғы 3 наурыздағы №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23 баптарына</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 баптарына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«Ақтөбе қаласы қорғаныс істері жөніндегі басқармасы» мемлекеттік мекемесі шақыру күні 18 жасқа толған және мерзімді әскери қызметке шақырылуын кейінге қалдыру құқығы жоқ, сол сияқты шақырылуын кейінге қалдыру құқығын жоғалтқан ер азаматтарды 2011 жылғы сәуір-маусымда және қазан-желтоқсанда Қазақстан Республикасы Қарулы Күштеріне мерзімді әскери қызметке шақыруды жүргізсін.</w:t>
      </w:r>
      <w:r>
        <w:br/>
      </w:r>
      <w:r>
        <w:rPr>
          <w:rFonts w:ascii="Times New Roman"/>
          <w:b w:val="false"/>
          <w:i w:val="false"/>
          <w:color w:val="000000"/>
          <w:sz w:val="28"/>
        </w:rPr>
        <w:t>
</w:t>
      </w:r>
      <w:r>
        <w:rPr>
          <w:rFonts w:ascii="Times New Roman"/>
          <w:b w:val="false"/>
          <w:i w:val="false"/>
          <w:color w:val="000000"/>
          <w:sz w:val="28"/>
        </w:rPr>
        <w:t>
      2. Қалалық шақыру комиссиясының құрамы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«Ақтөбе облыстық денсаулық сақтау басқармасы» мемлекеттік мекемесіне (Қ.Қ.Сабыр, келісім бойынша) «Ақтөбе қаласы қорғаныс iстерi жөнiндегi басқармасы» мемлекеттік мекемесінің қарамағына бөлу ұсынылсын:</w:t>
      </w:r>
      <w:r>
        <w:br/>
      </w:r>
      <w:r>
        <w:rPr>
          <w:rFonts w:ascii="Times New Roman"/>
          <w:b w:val="false"/>
          <w:i w:val="false"/>
          <w:color w:val="000000"/>
          <w:sz w:val="28"/>
        </w:rPr>
        <w:t>
</w:t>
      </w:r>
      <w:r>
        <w:rPr>
          <w:rFonts w:ascii="Times New Roman"/>
          <w:b w:val="false"/>
          <w:i w:val="false"/>
          <w:color w:val="000000"/>
          <w:sz w:val="28"/>
        </w:rPr>
        <w:t>
      1) шақырылушыларға медициналық куәландыруды жүргiзу үшiн дәрігер-мамандар мен медбикелер және дәрігер-мамандардың резервтік құрамын;</w:t>
      </w:r>
      <w:r>
        <w:br/>
      </w:r>
      <w:r>
        <w:rPr>
          <w:rFonts w:ascii="Times New Roman"/>
          <w:b w:val="false"/>
          <w:i w:val="false"/>
          <w:color w:val="000000"/>
          <w:sz w:val="28"/>
        </w:rPr>
        <w:t>
</w:t>
      </w:r>
      <w:r>
        <w:rPr>
          <w:rFonts w:ascii="Times New Roman"/>
          <w:b w:val="false"/>
          <w:i w:val="false"/>
          <w:color w:val="000000"/>
          <w:sz w:val="28"/>
        </w:rPr>
        <w:t>
      2) 2011 жылғы 1 сәуірге дейінгі және 1 қазанға дейінгі аралықта «Ақтөбе қаласы қорғаныс істері жөніндегі басқармасы» мемлекеттік мекемесіне диспансерлік есепте тұрған шақыру жасындағы адамдардың тізімін, сол сияқты ауыратын шақырылушылардың жеке карталарын (Ф.025у) тапсыру;</w:t>
      </w:r>
      <w:r>
        <w:br/>
      </w:r>
      <w:r>
        <w:rPr>
          <w:rFonts w:ascii="Times New Roman"/>
          <w:b w:val="false"/>
          <w:i w:val="false"/>
          <w:color w:val="000000"/>
          <w:sz w:val="28"/>
        </w:rPr>
        <w:t>
</w:t>
      </w:r>
      <w:r>
        <w:rPr>
          <w:rFonts w:ascii="Times New Roman"/>
          <w:b w:val="false"/>
          <w:i w:val="false"/>
          <w:color w:val="000000"/>
          <w:sz w:val="28"/>
        </w:rPr>
        <w:t>
      3) қажет жағдайда «Ақтөбе қаласы қорғаныс істері жөніндегі басқармасы» мемлекеттік мекемесінің жолдамасы бойынша шақырылушыларды қосымша медициналық тексеруден өткізуді қамтамасыз етсін, ол үшін бекітіліп берілген емдеу-профилактикалық ұйымдарға төсек-орынның қажетті санын бөлу;</w:t>
      </w:r>
      <w:r>
        <w:br/>
      </w:r>
      <w:r>
        <w:rPr>
          <w:rFonts w:ascii="Times New Roman"/>
          <w:b w:val="false"/>
          <w:i w:val="false"/>
          <w:color w:val="000000"/>
          <w:sz w:val="28"/>
        </w:rPr>
        <w:t>
</w:t>
      </w:r>
      <w:r>
        <w:rPr>
          <w:rFonts w:ascii="Times New Roman"/>
          <w:b w:val="false"/>
          <w:i w:val="false"/>
          <w:color w:val="000000"/>
          <w:sz w:val="28"/>
        </w:rPr>
        <w:t>
      4) шақыру кезінде стационарлық емделуде жатқан шақырылушылар туралы үш күннің ішінде «Ақтөбе қаласы қорғаныс істері жөніндегі басқармасы» мемлекеттік мекемесіне хабарлау.</w:t>
      </w:r>
      <w:r>
        <w:br/>
      </w:r>
      <w:r>
        <w:rPr>
          <w:rFonts w:ascii="Times New Roman"/>
          <w:b w:val="false"/>
          <w:i w:val="false"/>
          <w:color w:val="000000"/>
          <w:sz w:val="28"/>
        </w:rPr>
        <w:t>
</w:t>
      </w:r>
      <w:r>
        <w:rPr>
          <w:rFonts w:ascii="Times New Roman"/>
          <w:b w:val="false"/>
          <w:i w:val="false"/>
          <w:color w:val="000000"/>
          <w:sz w:val="28"/>
        </w:rPr>
        <w:t>
      4. Ақтөбе қалалық әділет басқармасы (В.Мәмбетова, келісім бойынша) әскери есепке алу құжаттарында әскерге шақырушылардың әскери есепке алынғаны немесе әскери есептен шығарылғаны туралы белгілері болған жағдайда тұрғылықты жері бойынша тіркеу немесе шығаруды іске асырсын.</w:t>
      </w:r>
      <w:r>
        <w:br/>
      </w:r>
      <w:r>
        <w:rPr>
          <w:rFonts w:ascii="Times New Roman"/>
          <w:b w:val="false"/>
          <w:i w:val="false"/>
          <w:color w:val="000000"/>
          <w:sz w:val="28"/>
        </w:rPr>
        <w:t>
</w:t>
      </w:r>
      <w:r>
        <w:rPr>
          <w:rFonts w:ascii="Times New Roman"/>
          <w:b w:val="false"/>
          <w:i w:val="false"/>
          <w:color w:val="000000"/>
          <w:sz w:val="28"/>
        </w:rPr>
        <w:t>
      5. Ақтөбе қалалық ішкі істер басқармасы (К.Мырзабеков, келісім бойынша):</w:t>
      </w:r>
      <w:r>
        <w:br/>
      </w:r>
      <w:r>
        <w:rPr>
          <w:rFonts w:ascii="Times New Roman"/>
          <w:b w:val="false"/>
          <w:i w:val="false"/>
          <w:color w:val="000000"/>
          <w:sz w:val="28"/>
        </w:rPr>
        <w:t>
</w:t>
      </w:r>
      <w:r>
        <w:rPr>
          <w:rFonts w:ascii="Times New Roman"/>
          <w:b w:val="false"/>
          <w:i w:val="false"/>
          <w:color w:val="000000"/>
          <w:sz w:val="28"/>
        </w:rPr>
        <w:t>
      1) шақырудың барлық кезеңінде шақыру учаскесінде қоғамдық тәртiптi сақтау үшiн екi адамнан тұратын полиция нарядын бөлсiн;</w:t>
      </w:r>
      <w:r>
        <w:br/>
      </w:r>
      <w:r>
        <w:rPr>
          <w:rFonts w:ascii="Times New Roman"/>
          <w:b w:val="false"/>
          <w:i w:val="false"/>
          <w:color w:val="000000"/>
          <w:sz w:val="28"/>
        </w:rPr>
        <w:t>
</w:t>
      </w:r>
      <w:r>
        <w:rPr>
          <w:rFonts w:ascii="Times New Roman"/>
          <w:b w:val="false"/>
          <w:i w:val="false"/>
          <w:color w:val="000000"/>
          <w:sz w:val="28"/>
        </w:rPr>
        <w:t>
      2) әскери міндетті орындаудан бас тартушы адамдарды іздестіруді және ұстауды жүргізсін;</w:t>
      </w:r>
      <w:r>
        <w:br/>
      </w:r>
      <w:r>
        <w:rPr>
          <w:rFonts w:ascii="Times New Roman"/>
          <w:b w:val="false"/>
          <w:i w:val="false"/>
          <w:color w:val="000000"/>
          <w:sz w:val="28"/>
        </w:rPr>
        <w:t>
</w:t>
      </w:r>
      <w:r>
        <w:rPr>
          <w:rFonts w:ascii="Times New Roman"/>
          <w:b w:val="false"/>
          <w:i w:val="false"/>
          <w:color w:val="000000"/>
          <w:sz w:val="28"/>
        </w:rPr>
        <w:t>
      3) жетi күндiк мерзiм ішiнде «Ақтөбе қаласы қорғаныс iстері жөніндегі басқармасы» мемлекеттік мекемесіне анықтау ісі немесе алдын ала тергеу жүргiзiлiп жатқан әскерге шақырылушылар туралы хабарласын;</w:t>
      </w:r>
      <w:r>
        <w:br/>
      </w:r>
      <w:r>
        <w:rPr>
          <w:rFonts w:ascii="Times New Roman"/>
          <w:b w:val="false"/>
          <w:i w:val="false"/>
          <w:color w:val="000000"/>
          <w:sz w:val="28"/>
        </w:rPr>
        <w:t>
</w:t>
      </w:r>
      <w:r>
        <w:rPr>
          <w:rFonts w:ascii="Times New Roman"/>
          <w:b w:val="false"/>
          <w:i w:val="false"/>
          <w:color w:val="000000"/>
          <w:sz w:val="28"/>
        </w:rPr>
        <w:t>
      6. Меншік түріне қарамастан кәсіпорындар, мекемелер, ұйымдар және оқу орындарының басшыларына ұсынылсын:</w:t>
      </w:r>
      <w:r>
        <w:br/>
      </w:r>
      <w:r>
        <w:rPr>
          <w:rFonts w:ascii="Times New Roman"/>
          <w:b w:val="false"/>
          <w:i w:val="false"/>
          <w:color w:val="000000"/>
          <w:sz w:val="28"/>
        </w:rPr>
        <w:t>
</w:t>
      </w:r>
      <w:r>
        <w:rPr>
          <w:rFonts w:ascii="Times New Roman"/>
          <w:b w:val="false"/>
          <w:i w:val="false"/>
          <w:color w:val="000000"/>
          <w:sz w:val="28"/>
        </w:rPr>
        <w:t>
      1) әскерге шақырылушыларды іссапардан (еңбек демалысынан) шақырып алу, оларға хабарлауды ұйымдастыру және олардың шақыру учаскесіне дер кезінде келуін қамтамасыз ету;</w:t>
      </w:r>
      <w:r>
        <w:br/>
      </w:r>
      <w:r>
        <w:rPr>
          <w:rFonts w:ascii="Times New Roman"/>
          <w:b w:val="false"/>
          <w:i w:val="false"/>
          <w:color w:val="000000"/>
          <w:sz w:val="28"/>
        </w:rPr>
        <w:t>
</w:t>
      </w:r>
      <w:r>
        <w:rPr>
          <w:rFonts w:ascii="Times New Roman"/>
          <w:b w:val="false"/>
          <w:i w:val="false"/>
          <w:color w:val="000000"/>
          <w:sz w:val="28"/>
        </w:rPr>
        <w:t>
      2) техникалық қызметшілердің қажетті санын бөлу.</w:t>
      </w:r>
      <w:r>
        <w:br/>
      </w:r>
      <w:r>
        <w:rPr>
          <w:rFonts w:ascii="Times New Roman"/>
          <w:b w:val="false"/>
          <w:i w:val="false"/>
          <w:color w:val="000000"/>
          <w:sz w:val="28"/>
        </w:rPr>
        <w:t>
</w:t>
      </w:r>
      <w:r>
        <w:rPr>
          <w:rFonts w:ascii="Times New Roman"/>
          <w:b w:val="false"/>
          <w:i w:val="false"/>
          <w:color w:val="000000"/>
          <w:sz w:val="28"/>
        </w:rPr>
        <w:t>
      7. Селолық округтер әкiмдерi «Ақтөбе қаласы қорғаныс істері жөніндегі басқармасы» мемлекеттік мекемесінің келісімі бойынша шақырылушыларға шақыру учаскесіне шақырылуы туралы хабарлауды және осы шақыру бойынша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8. Қала әкiмi аппаратының әлеуметтiк сала және мәдени дамыту мониторингi бөлiмi (М.Кабыл) және «Ақтөбе қаласы қорғаныс істері жөніндегі басқармасы» мемлекеттік мекемесінің келісім-шарт бойынша әскери қызметшілерді жинақтау және әскерге шақыру бөлімінің бастығымен (Ж.Әбдіқалық) бірлесіп шақырылушылар арасында тәрбие жұмыстары бойынша іс-шаралар өткізсін.</w:t>
      </w:r>
      <w:r>
        <w:br/>
      </w:r>
      <w:r>
        <w:rPr>
          <w:rFonts w:ascii="Times New Roman"/>
          <w:b w:val="false"/>
          <w:i w:val="false"/>
          <w:color w:val="000000"/>
          <w:sz w:val="28"/>
        </w:rPr>
        <w:t>
</w:t>
      </w:r>
      <w:r>
        <w:rPr>
          <w:rFonts w:ascii="Times New Roman"/>
          <w:b w:val="false"/>
          <w:i w:val="false"/>
          <w:color w:val="000000"/>
          <w:sz w:val="28"/>
        </w:rPr>
        <w:t>
      9. Шақыруды жүргізу кезінде шақыру учаскесіне жұмыс істеуге жолданған шақыру комиссиясы мүшелерінің, медициналық, техникалық қызметкерлердің жұмыс орны, лауазымы, орташа жалақысы сақталады.</w:t>
      </w:r>
      <w:r>
        <w:br/>
      </w:r>
      <w:r>
        <w:rPr>
          <w:rFonts w:ascii="Times New Roman"/>
          <w:b w:val="false"/>
          <w:i w:val="false"/>
          <w:color w:val="000000"/>
          <w:sz w:val="28"/>
        </w:rPr>
        <w:t>
</w:t>
      </w:r>
      <w:r>
        <w:rPr>
          <w:rFonts w:ascii="Times New Roman"/>
          <w:b w:val="false"/>
          <w:i w:val="false"/>
          <w:color w:val="000000"/>
          <w:sz w:val="28"/>
        </w:rPr>
        <w:t>
      10. «Ақтөбе қалалық қаржы бөлімі» мемлекеттік мекемесі (Р.Айдашева) шақыру бойынша іс-шараларды орындауға байланысты шығындарды қаржыландыруға қаржы бөлсін.</w:t>
      </w:r>
      <w:r>
        <w:br/>
      </w:r>
      <w:r>
        <w:rPr>
          <w:rFonts w:ascii="Times New Roman"/>
          <w:b w:val="false"/>
          <w:i w:val="false"/>
          <w:color w:val="000000"/>
          <w:sz w:val="28"/>
        </w:rPr>
        <w:t>
</w:t>
      </w:r>
      <w:r>
        <w:rPr>
          <w:rFonts w:ascii="Times New Roman"/>
          <w:b w:val="false"/>
          <w:i w:val="false"/>
          <w:color w:val="000000"/>
          <w:sz w:val="28"/>
        </w:rPr>
        <w:t>
      11. «Ақтөбе қаласы қорғаныс iстері жөніндегі басқармасы» мемлекеттік мекемесі (В.Глушко) қала әкiмiне 2011 жылдың 5 шілдесіне және 2012 жылдың 5 қаңтарына шақыру қорытындылары бойынша ақпарат берсін.</w:t>
      </w:r>
      <w:r>
        <w:br/>
      </w:r>
      <w:r>
        <w:rPr>
          <w:rFonts w:ascii="Times New Roman"/>
          <w:b w:val="false"/>
          <w:i w:val="false"/>
          <w:color w:val="000000"/>
          <w:sz w:val="28"/>
        </w:rPr>
        <w:t>
</w:t>
      </w:r>
      <w:r>
        <w:rPr>
          <w:rFonts w:ascii="Times New Roman"/>
          <w:b w:val="false"/>
          <w:i w:val="false"/>
          <w:color w:val="000000"/>
          <w:sz w:val="28"/>
        </w:rPr>
        <w:t>
      12. Ақтөбе қаласы әкімінің 2010 жылғы 17 мамырдағы № 1355 «2010 жылдың көктемі-күзінде 1983-1992 жылдары туған азаматтарды әскери қызметке кезекті шақыру туралы» </w:t>
      </w:r>
      <w:r>
        <w:rPr>
          <w:rFonts w:ascii="Times New Roman"/>
          <w:b w:val="false"/>
          <w:i w:val="false"/>
          <w:color w:val="000000"/>
          <w:sz w:val="28"/>
        </w:rPr>
        <w:t>қаулысының</w:t>
      </w:r>
      <w:r>
        <w:rPr>
          <w:rFonts w:ascii="Times New Roman"/>
          <w:b w:val="false"/>
          <w:i w:val="false"/>
          <w:color w:val="000000"/>
          <w:sz w:val="28"/>
        </w:rPr>
        <w:t xml:space="preserve"> (2010 жылғы 31 мамырдағы нормативтік құқықтық актілерде мемлекеттік тіркеудің тізілімінде № 3-1-137 болып тіркелген, 2010 жылғы 8 маусымдағы № 70 «Актюбинский вестник» және «Ақтөбе»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13. Осы қаулының орындалуын бақылау қала әкiмiнiң орынбасары С.М.Қалдығұловаға және «Ақтөбе қаласы қорғаныс iстері жөніндегі басқармасы» мемлекеттік мекемесінің бастығы міндетін атқарушы В.Глушкоға жүктелсiн.</w:t>
      </w:r>
      <w:r>
        <w:br/>
      </w:r>
      <w:r>
        <w:rPr>
          <w:rFonts w:ascii="Times New Roman"/>
          <w:b w:val="false"/>
          <w:i w:val="false"/>
          <w:color w:val="000000"/>
          <w:sz w:val="28"/>
        </w:rPr>
        <w:t>
</w:t>
      </w:r>
      <w:r>
        <w:rPr>
          <w:rFonts w:ascii="Times New Roman"/>
          <w:b w:val="false"/>
          <w:i w:val="false"/>
          <w:color w:val="000000"/>
          <w:sz w:val="28"/>
        </w:rPr>
        <w:t>
      14.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әкiмi                                 А.Мұхамбетов</w:t>
      </w:r>
    </w:p>
    <w:bookmarkStart w:name="z25" w:id="1"/>
    <w:p>
      <w:pPr>
        <w:spacing w:after="0"/>
        <w:ind w:left="0"/>
        <w:jc w:val="both"/>
      </w:pPr>
      <w:r>
        <w:rPr>
          <w:rFonts w:ascii="Times New Roman"/>
          <w:b w:val="false"/>
          <w:i w:val="false"/>
          <w:color w:val="000000"/>
          <w:sz w:val="28"/>
        </w:rPr>
        <w:t>
Қала әкімдігінің 2011 жылғы</w:t>
      </w:r>
      <w:r>
        <w:br/>
      </w:r>
      <w:r>
        <w:rPr>
          <w:rFonts w:ascii="Times New Roman"/>
          <w:b w:val="false"/>
          <w:i w:val="false"/>
          <w:color w:val="000000"/>
          <w:sz w:val="28"/>
        </w:rPr>
        <w:t>
28 наурыздағы № 734 қаулысына</w:t>
      </w:r>
      <w:r>
        <w:br/>
      </w:r>
      <w:r>
        <w:rPr>
          <w:rFonts w:ascii="Times New Roman"/>
          <w:b w:val="false"/>
          <w:i w:val="false"/>
          <w:color w:val="000000"/>
          <w:sz w:val="28"/>
        </w:rPr>
        <w:t>
ҚОСЫМША</w:t>
      </w:r>
    </w:p>
    <w:bookmarkEnd w:id="1"/>
    <w:p>
      <w:pPr>
        <w:spacing w:after="0"/>
        <w:ind w:left="0"/>
        <w:jc w:val="both"/>
      </w:pPr>
      <w:r>
        <w:rPr>
          <w:rFonts w:ascii="Times New Roman"/>
          <w:b w:val="false"/>
          <w:i w:val="false"/>
          <w:color w:val="ff0000"/>
          <w:sz w:val="28"/>
        </w:rPr>
        <w:t xml:space="preserve">      Ескерту. Қосымшаға өзгерту енгізілді - Ақтөбе облысы Ақтөбе қалалық әкімдігінің 2011.08.15 </w:t>
      </w:r>
      <w:r>
        <w:rPr>
          <w:rFonts w:ascii="Times New Roman"/>
          <w:b w:val="false"/>
          <w:i w:val="false"/>
          <w:color w:val="ff0000"/>
          <w:sz w:val="28"/>
        </w:rPr>
        <w:t>№ 2085</w:t>
      </w:r>
      <w:r>
        <w:rPr>
          <w:rFonts w:ascii="Times New Roman"/>
          <w:b w:val="false"/>
          <w:i w:val="false"/>
          <w:color w:val="ff0000"/>
          <w:sz w:val="28"/>
        </w:rPr>
        <w:t xml:space="preserve"> (алғаш ресми жарияланғаннан кейін күнтізбелік 10 күн өткен соң қолданысқа енгізіледі) Қаулысымен.</w:t>
      </w:r>
    </w:p>
    <w:p>
      <w:pPr>
        <w:spacing w:after="0"/>
        <w:ind w:left="0"/>
        <w:jc w:val="left"/>
      </w:pPr>
      <w:r>
        <w:rPr>
          <w:rFonts w:ascii="Times New Roman"/>
          <w:b/>
          <w:i w:val="false"/>
          <w:color w:val="000000"/>
        </w:rPr>
        <w:t xml:space="preserve"> Қалалық шақыру комиссиясының құрамы</w:t>
      </w:r>
    </w:p>
    <w:p>
      <w:pPr>
        <w:spacing w:after="0"/>
        <w:ind w:left="0"/>
        <w:jc w:val="both"/>
      </w:pPr>
      <w:r>
        <w:rPr>
          <w:rFonts w:ascii="Times New Roman"/>
          <w:b w:val="false"/>
          <w:i w:val="false"/>
          <w:color w:val="000000"/>
          <w:sz w:val="28"/>
        </w:rPr>
        <w:t>      Сәрсенбинов           -  «Ақтөбе қаласы қорғаныс iстерi</w:t>
      </w:r>
      <w:r>
        <w:br/>
      </w:r>
      <w:r>
        <w:rPr>
          <w:rFonts w:ascii="Times New Roman"/>
          <w:b w:val="false"/>
          <w:i w:val="false"/>
          <w:color w:val="000000"/>
          <w:sz w:val="28"/>
        </w:rPr>
        <w:t>
      Айдын Жақыпбекұлы        жөнiндегi басқармасы»</w:t>
      </w:r>
      <w:r>
        <w:br/>
      </w:r>
      <w:r>
        <w:rPr>
          <w:rFonts w:ascii="Times New Roman"/>
          <w:b w:val="false"/>
          <w:i w:val="false"/>
          <w:color w:val="000000"/>
          <w:sz w:val="28"/>
        </w:rPr>
        <w:t>
                               мемлекеттік мекемесінің</w:t>
      </w:r>
      <w:r>
        <w:br/>
      </w:r>
      <w:r>
        <w:rPr>
          <w:rFonts w:ascii="Times New Roman"/>
          <w:b w:val="false"/>
          <w:i w:val="false"/>
          <w:color w:val="000000"/>
          <w:sz w:val="28"/>
        </w:rPr>
        <w:t>
                               бастығы, комиссия төрағасы</w:t>
      </w:r>
    </w:p>
    <w:p>
      <w:pPr>
        <w:spacing w:after="0"/>
        <w:ind w:left="0"/>
        <w:jc w:val="both"/>
      </w:pPr>
      <w:r>
        <w:rPr>
          <w:rFonts w:ascii="Times New Roman"/>
          <w:b w:val="false"/>
          <w:i w:val="false"/>
          <w:color w:val="000000"/>
          <w:sz w:val="28"/>
        </w:rPr>
        <w:t>      Мұңлықова             -  Ақтөбе қаласы әкімі</w:t>
      </w:r>
      <w:r>
        <w:br/>
      </w:r>
      <w:r>
        <w:rPr>
          <w:rFonts w:ascii="Times New Roman"/>
          <w:b w:val="false"/>
          <w:i w:val="false"/>
          <w:color w:val="000000"/>
          <w:sz w:val="28"/>
        </w:rPr>
        <w:t>
      Әсел Талғатқызы          аппаратының әлеуметтік сала</w:t>
      </w:r>
      <w:r>
        <w:br/>
      </w:r>
      <w:r>
        <w:rPr>
          <w:rFonts w:ascii="Times New Roman"/>
          <w:b w:val="false"/>
          <w:i w:val="false"/>
          <w:color w:val="000000"/>
          <w:sz w:val="28"/>
        </w:rPr>
        <w:t>
                               және мәдени дамыту мониторингі</w:t>
      </w:r>
      <w:r>
        <w:br/>
      </w:r>
      <w:r>
        <w:rPr>
          <w:rFonts w:ascii="Times New Roman"/>
          <w:b w:val="false"/>
          <w:i w:val="false"/>
          <w:color w:val="000000"/>
          <w:sz w:val="28"/>
        </w:rPr>
        <w:t>
                               бөлімінің бас маманы, комиссия</w:t>
      </w:r>
      <w:r>
        <w:br/>
      </w:r>
      <w:r>
        <w:rPr>
          <w:rFonts w:ascii="Times New Roman"/>
          <w:b w:val="false"/>
          <w:i w:val="false"/>
          <w:color w:val="000000"/>
          <w:sz w:val="28"/>
        </w:rPr>
        <w:t>
                               төрағасының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Әлиев                 -  Ақтөбе қалалық ішкі істер</w:t>
      </w:r>
      <w:r>
        <w:br/>
      </w:r>
      <w:r>
        <w:rPr>
          <w:rFonts w:ascii="Times New Roman"/>
          <w:b w:val="false"/>
          <w:i w:val="false"/>
          <w:color w:val="000000"/>
          <w:sz w:val="28"/>
        </w:rPr>
        <w:t>
      Қанат Советұлы           басқармасы бастығының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Нұрғазиева            -  № 2 қалалық емхананың</w:t>
      </w:r>
      <w:r>
        <w:br/>
      </w:r>
      <w:r>
        <w:rPr>
          <w:rFonts w:ascii="Times New Roman"/>
          <w:b w:val="false"/>
          <w:i w:val="false"/>
          <w:color w:val="000000"/>
          <w:sz w:val="28"/>
        </w:rPr>
        <w:t>
      Гүлжиян Рақымғалиқызы    медициналық бақылау</w:t>
      </w:r>
      <w:r>
        <w:br/>
      </w:r>
      <w:r>
        <w:rPr>
          <w:rFonts w:ascii="Times New Roman"/>
          <w:b w:val="false"/>
          <w:i w:val="false"/>
          <w:color w:val="000000"/>
          <w:sz w:val="28"/>
        </w:rPr>
        <w:t>
                               комиссиясының төрайымы,</w:t>
      </w:r>
      <w:r>
        <w:br/>
      </w:r>
      <w:r>
        <w:rPr>
          <w:rFonts w:ascii="Times New Roman"/>
          <w:b w:val="false"/>
          <w:i w:val="false"/>
          <w:color w:val="000000"/>
          <w:sz w:val="28"/>
        </w:rPr>
        <w:t>
                               медициналық комиссия төрайымы</w:t>
      </w:r>
    </w:p>
    <w:p>
      <w:pPr>
        <w:spacing w:after="0"/>
        <w:ind w:left="0"/>
        <w:jc w:val="both"/>
      </w:pPr>
      <w:r>
        <w:rPr>
          <w:rFonts w:ascii="Times New Roman"/>
          <w:b w:val="false"/>
          <w:i w:val="false"/>
          <w:color w:val="000000"/>
          <w:sz w:val="28"/>
        </w:rPr>
        <w:t>      Сухобрус              -  № 3 кеңес беру-диагностикалық</w:t>
      </w:r>
      <w:r>
        <w:br/>
      </w:r>
      <w:r>
        <w:rPr>
          <w:rFonts w:ascii="Times New Roman"/>
          <w:b w:val="false"/>
          <w:i w:val="false"/>
          <w:color w:val="000000"/>
          <w:sz w:val="28"/>
        </w:rPr>
        <w:t>
      Наталья Михайловна       емхананың мейірбикесі,</w:t>
      </w:r>
      <w:r>
        <w:br/>
      </w:r>
      <w:r>
        <w:rPr>
          <w:rFonts w:ascii="Times New Roman"/>
          <w:b w:val="false"/>
          <w:i w:val="false"/>
          <w:color w:val="000000"/>
          <w:sz w:val="28"/>
        </w:rPr>
        <w:t>
                               комиссия хатшысы</w:t>
      </w:r>
    </w:p>
    <w:p>
      <w:pPr>
        <w:spacing w:after="0"/>
        <w:ind w:left="0"/>
        <w:jc w:val="left"/>
      </w:pPr>
      <w:r>
        <w:rPr>
          <w:rFonts w:ascii="Times New Roman"/>
          <w:b/>
          <w:i w:val="false"/>
          <w:color w:val="000000"/>
        </w:rPr>
        <w:t xml:space="preserve"> Резерв:</w:t>
      </w:r>
    </w:p>
    <w:p>
      <w:pPr>
        <w:spacing w:after="0"/>
        <w:ind w:left="0"/>
        <w:jc w:val="both"/>
      </w:pPr>
      <w:r>
        <w:rPr>
          <w:rFonts w:ascii="Times New Roman"/>
          <w:b w:val="false"/>
          <w:i w:val="false"/>
          <w:color w:val="000000"/>
          <w:sz w:val="28"/>
        </w:rPr>
        <w:t>      Глушко                -  «Ақтөбе қаласы қорғаныс iстерi</w:t>
      </w:r>
      <w:r>
        <w:br/>
      </w:r>
      <w:r>
        <w:rPr>
          <w:rFonts w:ascii="Times New Roman"/>
          <w:b w:val="false"/>
          <w:i w:val="false"/>
          <w:color w:val="000000"/>
          <w:sz w:val="28"/>
        </w:rPr>
        <w:t>
      Владимир Николаевич      жөнiндегi басқармасы»</w:t>
      </w:r>
      <w:r>
        <w:br/>
      </w:r>
      <w:r>
        <w:rPr>
          <w:rFonts w:ascii="Times New Roman"/>
          <w:b w:val="false"/>
          <w:i w:val="false"/>
          <w:color w:val="000000"/>
          <w:sz w:val="28"/>
        </w:rPr>
        <w:t>
                               мемлекеттік мекемесі</w:t>
      </w:r>
      <w:r>
        <w:br/>
      </w:r>
      <w:r>
        <w:rPr>
          <w:rFonts w:ascii="Times New Roman"/>
          <w:b w:val="false"/>
          <w:i w:val="false"/>
          <w:color w:val="000000"/>
          <w:sz w:val="28"/>
        </w:rPr>
        <w:t>
                               бастығының орынбасары,</w:t>
      </w:r>
      <w:r>
        <w:br/>
      </w: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Қабыл                 -  Ақтөбе қаласы әкімі</w:t>
      </w:r>
      <w:r>
        <w:br/>
      </w:r>
      <w:r>
        <w:rPr>
          <w:rFonts w:ascii="Times New Roman"/>
          <w:b w:val="false"/>
          <w:i w:val="false"/>
          <w:color w:val="000000"/>
          <w:sz w:val="28"/>
        </w:rPr>
        <w:t>
      Мадьяр Рақымжанұлы       аппаратының әлеуметтік сала</w:t>
      </w:r>
      <w:r>
        <w:br/>
      </w:r>
      <w:r>
        <w:rPr>
          <w:rFonts w:ascii="Times New Roman"/>
          <w:b w:val="false"/>
          <w:i w:val="false"/>
          <w:color w:val="000000"/>
          <w:sz w:val="28"/>
        </w:rPr>
        <w:t>
                               және мәдени дамыту мониторингі</w:t>
      </w:r>
      <w:r>
        <w:br/>
      </w:r>
      <w:r>
        <w:rPr>
          <w:rFonts w:ascii="Times New Roman"/>
          <w:b w:val="false"/>
          <w:i w:val="false"/>
          <w:color w:val="000000"/>
          <w:sz w:val="28"/>
        </w:rPr>
        <w:t>
                               бөлімінің бастығы</w:t>
      </w:r>
    </w:p>
    <w:p>
      <w:pPr>
        <w:spacing w:after="0"/>
        <w:ind w:left="0"/>
        <w:jc w:val="left"/>
      </w:pPr>
      <w:r>
        <w:rPr>
          <w:rFonts w:ascii="Times New Roman"/>
          <w:b/>
          <w:i w:val="false"/>
          <w:color w:val="000000"/>
        </w:rPr>
        <w:t xml:space="preserve"> Резервтік комиссия мүшелері:</w:t>
      </w:r>
    </w:p>
    <w:p>
      <w:pPr>
        <w:spacing w:after="0"/>
        <w:ind w:left="0"/>
        <w:jc w:val="both"/>
      </w:pPr>
      <w:r>
        <w:rPr>
          <w:rFonts w:ascii="Times New Roman"/>
          <w:b w:val="false"/>
          <w:i w:val="false"/>
          <w:color w:val="000000"/>
          <w:sz w:val="28"/>
        </w:rPr>
        <w:t>      Мырзабеков            -  Ақтөбе қаласы ішкі істер</w:t>
      </w:r>
      <w:r>
        <w:br/>
      </w:r>
      <w:r>
        <w:rPr>
          <w:rFonts w:ascii="Times New Roman"/>
          <w:b w:val="false"/>
          <w:i w:val="false"/>
          <w:color w:val="000000"/>
          <w:sz w:val="28"/>
        </w:rPr>
        <w:t>
      Кайрат Мақсатұлы         басқармасының бастығы</w:t>
      </w:r>
    </w:p>
    <w:p>
      <w:pPr>
        <w:spacing w:after="0"/>
        <w:ind w:left="0"/>
        <w:jc w:val="both"/>
      </w:pPr>
      <w:r>
        <w:rPr>
          <w:rFonts w:ascii="Times New Roman"/>
          <w:b w:val="false"/>
          <w:i w:val="false"/>
          <w:color w:val="000000"/>
          <w:sz w:val="28"/>
        </w:rPr>
        <w:t>      Иманбердиева          -  № 4 қалалық емхананың бас</w:t>
      </w:r>
      <w:r>
        <w:br/>
      </w:r>
      <w:r>
        <w:rPr>
          <w:rFonts w:ascii="Times New Roman"/>
          <w:b w:val="false"/>
          <w:i w:val="false"/>
          <w:color w:val="000000"/>
          <w:sz w:val="28"/>
        </w:rPr>
        <w:t>
      Роза Арыстанбекқызы      дәрігерінің орынбасары,</w:t>
      </w:r>
      <w:r>
        <w:br/>
      </w:r>
      <w:r>
        <w:rPr>
          <w:rFonts w:ascii="Times New Roman"/>
          <w:b w:val="false"/>
          <w:i w:val="false"/>
          <w:color w:val="000000"/>
          <w:sz w:val="28"/>
        </w:rPr>
        <w:t>
                               медициналық комиссия төрайымы</w:t>
      </w:r>
    </w:p>
    <w:p>
      <w:pPr>
        <w:spacing w:after="0"/>
        <w:ind w:left="0"/>
        <w:jc w:val="both"/>
      </w:pPr>
      <w:r>
        <w:rPr>
          <w:rFonts w:ascii="Times New Roman"/>
          <w:b w:val="false"/>
          <w:i w:val="false"/>
          <w:color w:val="000000"/>
          <w:sz w:val="28"/>
        </w:rPr>
        <w:t>      Байтерекова           -  медициналық жедел жәрдем</w:t>
      </w:r>
      <w:r>
        <w:br/>
      </w:r>
      <w:r>
        <w:rPr>
          <w:rFonts w:ascii="Times New Roman"/>
          <w:b w:val="false"/>
          <w:i w:val="false"/>
          <w:color w:val="000000"/>
          <w:sz w:val="28"/>
        </w:rPr>
        <w:t>
      Жанар Жағыпарқызы        емханасы қабылдау бөлмесінің</w:t>
      </w:r>
      <w:r>
        <w:br/>
      </w:r>
      <w:r>
        <w:rPr>
          <w:rFonts w:ascii="Times New Roman"/>
          <w:b w:val="false"/>
          <w:i w:val="false"/>
          <w:color w:val="000000"/>
          <w:sz w:val="28"/>
        </w:rPr>
        <w:t>
                               мейірбикесі, комиссия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