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a1ce" w14:textId="dd5a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Ақтөбе қаласының бюджеті туралы" Ақтөбе қалалық мәслихатының 2010 жылғы 22 желтоқсандағы № 301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Ақтөбе қалалық мәслихатының 2011 жылғы 27 сәуірдегі № 351 шешімі. Ақтөбе облысы Ақтөбе қаласының Әділет басқармасында 2011 жылғы 10 мамырда № 3-1-154 тіркелді. Орындалу мерзімі аяқталуына байланысты күші жойылды - Ақтөбе облысы Ақтөбе қалалық мәслихатының 2012 жылғы 1 наурыздағы № 01-1/465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Орындалу мерзімі аяқталуына байланысты күші жойылды - Ақтөбе облысы Ақтөбе қалалық мәслихатының 2012.03.01 № 01-1/465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«Қазақстан Республикасындағы жергілікті мемлекеттік басқару және өзін - өзі басқару туралы» Қазақстан Республикасының 2001 жылғы 23 қаңтардағы № 148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95-IV Бюджеттік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«2011 – 2013 жылдарға арналған облыстық бюджет туралы» облыстық мәслихаттың 2010 жылғы 13 желтоқсандағы № 333 шешіміне өзгерістер мен толықтырулар енгізу туралы» Ақтөбе облыстық мәслихатының 2011 жылғы 13 сәуірдегі № 386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«2011 - 2013 жылдарға арналған Ақтөбе қаласының бюджеті туралы» Ақтөбе қалалық мәслихатының 2010 жылғы 22 желтоқсандағы № 301 (нормативтік құқықтық кесімдерді мемлекеттік тіркеу Тізілімінде 2011 жылғы 10 қаңтардағы № 3-1-147 санымен тіркелген, 2011 жылғы 18 қаңтардағы № 7-8 «Ақтөбе» және «Актюбинский вестник»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«25 209 628» сандары «26 223 990,1»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«11 872 475» сандары «12 886 837,1»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«27 580 795,8» сандары «28 419 098,4»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«-2 441 167,8» сандары «-2 265 108,3»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«2 441 167,8» сандары «2 265 108,3»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«290 697» сандары «346 262»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«500 000» сандары «662 361»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«522 443» сандары «722 443»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«204 466» сандары «154 466»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«488 745» сандары «647 587»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«261 333» сандары «2 633»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азат жол бөлігінде: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«90 340» сандары «151 340»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«Ақтөбе қаласының елді мекендерін абаттандыруға және көгалдандыруға – 29 070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мекемелеріне жалақы төлеуге – 36 111мың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«мектепке дейінгі тәрбие беру және оқыту үшін ғимарат алуға– 50 000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«жаңадан іске қосылатын білім беру объектілерін күтіп-ұстауға – 91 680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 қамтылған азаматтарға тұрғын үй көмегіне – 50 000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«Ұлы Отан соғысы мүгедектері мен қатысушыларына біржолғы материалдық көмек төлеуге – 4 733,1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«автокөлік жолдарын ағымдағы жөндеуге – 165 000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2011 жылғы 1 қаңтардан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Ақтөбе қалалық мәслихатының          Ақтөбе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сессия төрағасы             мәслихатының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М. Әбдірахманова                 С. Шынтасова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отыз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2011 жылғы 27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351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Ақтөбе қаласының нақтыланған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691"/>
        <w:gridCol w:w="479"/>
        <w:gridCol w:w="7739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 (мың теңге)
</w:t>
            </w:r>
          </w:p>
        </w:tc>
      </w:tr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атаулары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26223990,1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12509028,0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3993580,0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3993580,0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1986960,0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1986960,0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3035995,0
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1762180,0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371950,0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899990,0</w:t>
            </w:r>
          </w:p>
        </w:tc>
      </w:tr>
      <w:tr>
        <w:trPr>
          <w:trHeight w:val="2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3176658,0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2635395,0</w:t>
            </w:r>
          </w:p>
        </w:tc>
      </w:tr>
      <w:tr>
        <w:trPr>
          <w:trHeight w:val="6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167915,0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268858,0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104490,0</w:t>
            </w:r>
          </w:p>
        </w:tc>
      </w:tr>
      <w:tr>
        <w:trPr>
          <w:trHeight w:val="11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315835,0
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315835,0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160125,0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82625,0
</w:t>
            </w:r>
          </w:p>
        </w:tc>
      </w:tr>
      <w:tr>
        <w:trPr>
          <w:trHeight w:val="27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82625,0</w:t>
            </w:r>
          </w:p>
        </w:tc>
      </w:tr>
      <w:tr>
        <w:trPr>
          <w:trHeight w:val="13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50000,0
</w:t>
            </w:r>
          </w:p>
        </w:tc>
      </w:tr>
      <w:tr>
        <w:trPr>
          <w:trHeight w:val="13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27500,0
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668000,0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180000,0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180000,0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12886837,1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12886837,1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12886837,1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547"/>
        <w:gridCol w:w="825"/>
        <w:gridCol w:w="740"/>
        <w:gridCol w:w="6509"/>
        <w:gridCol w:w="289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15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28419098,4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439800,0
</w:t>
            </w:r>
          </w:p>
        </w:tc>
      </w:tr>
      <w:tr>
        <w:trPr>
          <w:trHeight w:val="6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318292,0
</w:t>
            </w:r>
          </w:p>
        </w:tc>
      </w:tr>
      <w:tr>
        <w:trPr>
          <w:trHeight w:val="1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46345,0
</w:t>
            </w:r>
          </w:p>
        </w:tc>
      </w:tr>
      <w:tr>
        <w:trPr>
          <w:trHeight w:val="4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45537,0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271947,0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239824,0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32123,0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84820,0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84820,0
</w:t>
            </w:r>
          </w:p>
        </w:tc>
      </w:tr>
      <w:tr>
        <w:trPr>
          <w:trHeight w:val="2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41825,0</w:t>
            </w:r>
          </w:p>
        </w:tc>
      </w:tr>
      <w:tr>
        <w:trPr>
          <w:trHeight w:val="3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4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18677,0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1769,0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36688,0
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36688,0
</w:t>
            </w:r>
          </w:p>
        </w:tc>
      </w:tr>
      <w:tr>
        <w:trPr>
          <w:trHeight w:val="9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35625,0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10855,0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4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3438,0
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3438,0</w:t>
            </w:r>
          </w:p>
        </w:tc>
      </w:tr>
      <w:tr>
        <w:trPr>
          <w:trHeight w:val="4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7417,0
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7417,0
</w:t>
            </w:r>
          </w:p>
        </w:tc>
      </w:tr>
      <w:tr>
        <w:trPr>
          <w:trHeight w:val="4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8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4940,0</w:t>
            </w:r>
          </w:p>
        </w:tc>
      </w:tr>
      <w:tr>
        <w:trPr>
          <w:trHeight w:val="4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178265,0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178265,0
</w:t>
            </w:r>
          </w:p>
        </w:tc>
      </w:tr>
      <w:tr>
        <w:trPr>
          <w:trHeight w:val="8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178265,0
</w:t>
            </w:r>
          </w:p>
        </w:tc>
      </w:tr>
      <w:tr>
        <w:trPr>
          <w:trHeight w:val="6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178265,0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9273078,3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1782564,8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1782564,8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1716324,8</w:t>
            </w:r>
          </w:p>
        </w:tc>
      </w:tr>
      <w:tr>
        <w:trPr>
          <w:trHeight w:val="46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66240,0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6497343,5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6497343,5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6078925,0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418418,5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993170,0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208619,0
</w:t>
            </w:r>
          </w:p>
        </w:tc>
      </w:tr>
      <w:tr>
        <w:trPr>
          <w:trHeight w:val="6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31711,0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44409,0</w:t>
            </w:r>
          </w:p>
        </w:tc>
      </w:tr>
      <w:tr>
        <w:trPr>
          <w:trHeight w:val="1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89208,0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784551,0
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784551,0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1141389,1
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1077742,1
</w:t>
            </w:r>
          </w:p>
        </w:tc>
      </w:tr>
      <w:tr>
        <w:trPr>
          <w:trHeight w:val="3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1077742,1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155724,0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69176,0</w:t>
            </w:r>
          </w:p>
        </w:tc>
      </w:tr>
      <w:tr>
        <w:trPr>
          <w:trHeight w:val="5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515292,1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11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2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37230,0</w:t>
            </w:r>
          </w:p>
        </w:tc>
      </w:tr>
      <w:tr>
        <w:trPr>
          <w:trHeight w:val="40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106832,0</w:t>
            </w:r>
          </w:p>
        </w:tc>
      </w:tr>
      <w:tr>
        <w:trPr>
          <w:trHeight w:val="2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92000,0</w:t>
            </w:r>
          </w:p>
        </w:tc>
      </w:tr>
      <w:tr>
        <w:trPr>
          <w:trHeight w:val="8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48613,0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28082,0</w:t>
            </w:r>
          </w:p>
        </w:tc>
      </w:tr>
      <w:tr>
        <w:trPr>
          <w:trHeight w:val="2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63647,0
</w:t>
            </w:r>
          </w:p>
        </w:tc>
      </w:tr>
      <w:tr>
        <w:trPr>
          <w:trHeight w:val="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63647,0
</w:t>
            </w:r>
          </w:p>
        </w:tc>
      </w:tr>
      <w:tr>
        <w:trPr>
          <w:trHeight w:val="13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60494,0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12100261,0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8990525,0
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29251,0
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26462,0</w:t>
            </w:r>
          </w:p>
        </w:tc>
      </w:tr>
      <w:tr>
        <w:trPr>
          <w:trHeight w:val="1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8961274,0
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1059175,0</w:t>
            </w:r>
          </w:p>
        </w:tc>
      </w:tr>
      <w:tr>
        <w:trPr>
          <w:trHeight w:val="6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5547466,0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2354633,0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1166627,0
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923638,0
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748487,0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151111,0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242989,0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225489,0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1943109,0
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1766769,0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280654,0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514558,0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және көгалдандыру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956557,0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176340,0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780697,2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435585,0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423585,0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423585,0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229952,0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143652,0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122252,0</w:t>
            </w:r>
          </w:p>
        </w:tc>
      </w:tr>
      <w:tr>
        <w:trPr>
          <w:trHeight w:val="8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86300,0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64601,2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44835,2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40697,2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19766,0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11487,0</w:t>
            </w:r>
          </w:p>
        </w:tc>
      </w:tr>
      <w:tr>
        <w:trPr>
          <w:trHeight w:val="2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50559,0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14224,0
</w:t>
            </w:r>
          </w:p>
        </w:tc>
      </w:tr>
      <w:tr>
        <w:trPr>
          <w:trHeight w:val="1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3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25472,0
</w:t>
            </w:r>
          </w:p>
        </w:tc>
      </w:tr>
      <w:tr>
        <w:trPr>
          <w:trHeight w:val="12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15484,0</w:t>
            </w:r>
          </w:p>
        </w:tc>
      </w:tr>
      <w:tr>
        <w:trPr>
          <w:trHeight w:val="1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10863,0
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2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2010000,0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2010000,0</w:t>
            </w:r>
          </w:p>
        </w:tc>
      </w:tr>
      <w:tr>
        <w:trPr>
          <w:trHeight w:val="6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170129,0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100377,0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60125,0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60125,0</w:t>
            </w:r>
          </w:p>
        </w:tc>
      </w:tr>
      <w:tr>
        <w:trPr>
          <w:trHeight w:val="6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40252,0
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27000,0
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29012,0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29012,0
</w:t>
            </w:r>
          </w:p>
        </w:tc>
      </w:tr>
      <w:tr>
        <w:trPr>
          <w:trHeight w:val="10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24014,0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12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869,0</w:t>
            </w:r>
          </w:p>
        </w:tc>
      </w:tr>
      <w:tr>
        <w:trPr>
          <w:trHeight w:val="9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13740,0
</w:t>
            </w:r>
          </w:p>
        </w:tc>
      </w:tr>
      <w:tr>
        <w:trPr>
          <w:trHeight w:val="5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13740,0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41436,0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41436,0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21890,0
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19546,0
</w:t>
            </w:r>
          </w:p>
        </w:tc>
      </w:tr>
      <w:tr>
        <w:trPr>
          <w:trHeight w:val="9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1843409,0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1011605,0
</w:t>
            </w:r>
          </w:p>
        </w:tc>
      </w:tr>
      <w:tr>
        <w:trPr>
          <w:trHeight w:val="70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1011605,0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1011605,0</w:t>
            </w:r>
          </w:p>
        </w:tc>
      </w:tr>
      <w:tr>
        <w:trPr>
          <w:trHeight w:val="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831804,0
</w:t>
            </w:r>
          </w:p>
        </w:tc>
      </w:tr>
      <w:tr>
        <w:trPr>
          <w:trHeight w:val="6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831804,0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831804,0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429764,2
</w:t>
            </w:r>
          </w:p>
        </w:tc>
      </w:tr>
      <w:tr>
        <w:trPr>
          <w:trHeight w:val="2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23965,0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23965,0
</w:t>
            </w:r>
          </w:p>
        </w:tc>
      </w:tr>
      <w:tr>
        <w:trPr>
          <w:trHeight w:val="1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405799,2
</w:t>
            </w:r>
          </w:p>
        </w:tc>
      </w:tr>
      <w:tr>
        <w:trPr>
          <w:trHeight w:val="4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109200,0
</w:t>
            </w:r>
          </w:p>
        </w:tc>
      </w:tr>
      <w:tr>
        <w:trPr>
          <w:trHeight w:val="2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241111,2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241111,2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тұрғын-үй коммуналдық шаруашылық, жолаушылар көлігі және автомобиль жолдары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55488,0
</w:t>
            </w:r>
          </w:p>
        </w:tc>
      </w:tr>
      <w:tr>
        <w:trPr>
          <w:trHeight w:val="12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70000,0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19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(профицит)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-2265108,3
</w:t>
            </w:r>
          </w:p>
        </w:tc>
      </w:tr>
      <w:tr>
        <w:trPr>
          <w:trHeight w:val="5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2265108,3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2354633,0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2354633,0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895800,0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895800,0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895800,0
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895800,0</w:t>
            </w:r>
          </w:p>
        </w:tc>
      </w:tr>
      <w:tr>
        <w:trPr>
          <w:trHeight w:val="6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398475,3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398475,3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398475,3
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