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02610" w14:textId="56026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қаласы әкімдігінің 2010 жылғы 16 сәуірдегі № 968 "Ақтөбе қаласы мүгедектері үшін жұмыс орындарының квотасын белгілеу туралы"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Ақтөбе қалалық әкімдігінің 2011 жылғы 25 сәуірдегі № 966 қаулысы. Ақтөбе облысы Ақтөбе қаласының Әділет басқармасында 2011 жылғы 19 мамырда № 3-1-155 тіркелді. Күші жойылды - Ақтөбе облысы Ақтөбе қаласының әкімдігінің 2016 жылғы 22 тамыздағы № 3260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Ақтөбе қаласының әкімдігінің 22.08.2016 № 3260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Республикасының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№ 149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Ақтөбе қаласы әкімдігінің 2010 жылғы 16 сәуірдегі № 968 "Ақтөбе қаласы мүгедектері үшін жұмыс орындарының квотасын белгілеу туралы" (Нормативтік құқықтық кесімдердің мемлекеттік тіркеу Тізілімінде 2010 жылғы 27 сәуірде № 3-1-132 болып тіркелген, 2010 жылғы 6 мамырдағы № 57-58 "Ақтөбе" және "Актюбинский вестник"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өзгертулер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қаулының </w:t>
      </w:r>
      <w:r>
        <w:rPr>
          <w:rFonts w:ascii="Times New Roman"/>
          <w:b w:val="false"/>
          <w:i w:val="false"/>
          <w:color w:val="000000"/>
          <w:sz w:val="28"/>
        </w:rPr>
        <w:t>атауындағы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"мүгедектері" сөзі "белгіленген санаттағы тұлғалары" сөзімен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қаулының </w:t>
      </w:r>
      <w:r>
        <w:rPr>
          <w:rFonts w:ascii="Times New Roman"/>
          <w:b w:val="false"/>
          <w:i w:val="false"/>
          <w:color w:val="000000"/>
          <w:sz w:val="28"/>
        </w:rPr>
        <w:t>кіріспесіндегі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"мүгедектерді" сөзі "белгіленген санаттағы тұлғаларды" сөзімен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"5-2) тармақшасына" саны мен сөзі "5-2), 5-5), 5-6) тармақшаларына" сандары мен сөзіне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"және Ақтөбе облыстық әкімдігінің 2009 жылғы 5 қарашадағы № 326 "Халықты жұмыспен қамтуды көмек көрсету бойынша қосымша шаралар туралы" қаулысына сәйкес" сөзі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"Ақтөбе қаласының жұмыс берушілеріне жұмыс орнының жалпы санынан жұмыс орындарының квотасы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мүгедектер үшін 3 % көлемінде;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 бостандығынан айыру жерінен босап шыққан тұлғалар және интернат мекемелерінің кәмелетке толмаған түлектері үшін 0,3% көлемінде".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қала әкімінің орынбасары С.М.Қалдығұловаға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бірінші ресми жарияланғаннан кейін он күнтізбелік күн өткен соң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