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15f7" w14:textId="eff1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Ақтөбе қаласының бюджеті туралы" Ақтөбе қалалық мәслихатының 2010 жылғы 22 желтоқсандағы № 301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Ақтөбе қалалық мәслихатының 2011 жылғы 25 қазандағы № 383 шешімі. Ақтөбе облысы Әділет департаментінде 2011 жылғы 9 қарашада № 3-1-160 тіркелді. Орындалу мерзімі аяқталуына байланысты күші жойылды - Ақтөбе облысы Ақтөбе қалалық мәслихатының 2012 жылғы 1 наурыздағы № 01-1/465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Орындалу мерзімі аяқталуына байланысты күші жойылды - Ақтөбе облысы Ақтөбе қалалық мәслихатының 2012.03.01 № 01-1/465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«Қазақстан Республикасындағы жергілікті мемлекеттік басқару және өзін - өзі басқару туралы» Қазақстан Республикасының 2001 жылғы 23 қаңтардағы № 148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95-IV Бюджеттік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«2011 - 2013 жылдарға арналған облыстық бюджет туралы» облыстық мәслихаттың 2010 жылғы 13 желтоқсандағы № 333 шешіміне өзгерістер мен толықтырулар енгізу туралы» Ақтөбе облыстық мәслихатының 2011 жылғы 12 қазандағы № 413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«2011 - 2013 жылдарға арналған Ақтөбе қаласының бюджеті туралы» Ақтөбе қалалық мәслихатының 2010 жылғы 22 желтоқсандағы № 301 (нормативтік құқықтық кесімдерді мемлекеттік тіркеу Тізілімінде 2011 жылғы 10 қаңтардағы № 3-1-147 санымен тіркелген, 2011 жылғы 18 қаңтардағы № 7-8 «Ақтөбе» және «Актюбинский вестник»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«27 939 768,9» сандары «27 727 089,5»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«12 859 028, 0» сандары «12 329 308, 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«160 125, 0» сандары «624 845, 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«983 900, 0» сандары «843 600, 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«13 936 715, 9» сандары «13 929 336, 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«29 768 048, 9» сандары «29 760 669,5»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«-1 949 208, 3» сандары «-2 154 508, 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«1 949 208,3» сандары «2 154 508, 3»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7-1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«91 520» сандары «83 988»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«818 043» сандары «760 792, 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«364 893» сандары «268 893»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«647 587» сандары «646 785»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«79 653» сандары «71 364»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«11 500» сандары «34 300»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«12 000» сандары «11 925»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«81 300» сандары «81 069»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«50 000» сандары «190 000»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2011 жылғы 1 қаңтардан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Ақтөбе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 - хатшысы            С. Шынтасова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отыз төртінші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383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Ақтөбе қаласының нақтыланған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91"/>
        <w:gridCol w:w="479"/>
        <w:gridCol w:w="8119"/>
        <w:gridCol w:w="25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 (мың теңге)
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атаулары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27727089,5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12329308,0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4365480,0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4365480,0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2018860,0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2018860,0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3105633,0
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1784180,0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359326,0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960252,0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2558880,0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1996557,0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150915,0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302418,0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108990,0</w:t>
            </w:r>
          </w:p>
        </w:tc>
      </w:tr>
      <w:tr>
        <w:trPr>
          <w:trHeight w:val="11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280455,0
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280455,0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624845,0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81925,0
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81807,7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13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10000,0
</w:t>
            </w:r>
          </w:p>
        </w:tc>
      </w:tr>
      <w:tr>
        <w:trPr>
          <w:trHeight w:val="13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532920,0
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532920,0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843600,0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598600,0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598600,0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245000,0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13929336,5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13929336,5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13929336,5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636"/>
        <w:gridCol w:w="765"/>
        <w:gridCol w:w="765"/>
        <w:gridCol w:w="6778"/>
        <w:gridCol w:w="259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29760669,5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436666,7
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325075,7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49236,8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49236,8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275838,9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243489,0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32349,9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39126,0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39126,0
</w:t>
            </w:r>
          </w:p>
        </w:tc>
      </w:tr>
      <w:tr>
        <w:trPr>
          <w:trHeight w:val="3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12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25411,0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72465,0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72465,0
</w:t>
            </w:r>
          </w:p>
        </w:tc>
      </w:tr>
      <w:tr>
        <w:trPr>
          <w:trHeight w:val="15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69650,0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6963,1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3525,1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3525,1
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4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3025,1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188265,0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188265,0
</w:t>
            </w:r>
          </w:p>
        </w:tc>
      </w:tr>
      <w:tr>
        <w:trPr>
          <w:trHeight w:val="12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188265,0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188265,0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9865104,9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2105164,8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2105164,8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2038924,8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6728206,5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6728206,5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6241568,0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486638,5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1031733,6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208833,0
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31711,0</w:t>
            </w:r>
          </w:p>
        </w:tc>
      </w:tr>
      <w:tr>
        <w:trPr>
          <w:trHeight w:val="9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44409,0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8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89208,0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822900,6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822900,6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1096151,6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1028264,8
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1028264,8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142915,0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57176,0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550367,8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5248,0</w:t>
            </w:r>
          </w:p>
        </w:tc>
      </w:tr>
      <w:tr>
        <w:trPr>
          <w:trHeight w:val="15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92711,0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71000,0</w:t>
            </w:r>
          </w:p>
        </w:tc>
      </w:tr>
      <w:tr>
        <w:trPr>
          <w:trHeight w:val="11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31035,0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28082,0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67886,8
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67886,8
</w:t>
            </w:r>
          </w:p>
        </w:tc>
      </w:tr>
      <w:tr>
        <w:trPr>
          <w:trHeight w:val="13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60698,0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3113,8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12493104,1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9132270,1
</w:t>
            </w:r>
          </w:p>
        </w:tc>
      </w:tr>
      <w:tr>
        <w:trPr>
          <w:trHeight w:val="12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35610,0
</w:t>
            </w:r>
          </w:p>
        </w:tc>
      </w:tr>
      <w:tr>
        <w:trPr>
          <w:trHeight w:val="9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32962,0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9095445,1
</w:t>
            </w:r>
          </w:p>
        </w:tc>
      </w:tr>
      <w:tr>
        <w:trPr>
          <w:trHeight w:val="6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1058373,0</w:t>
            </w:r>
          </w:p>
        </w:tc>
      </w:tr>
      <w:tr>
        <w:trPr>
          <w:trHeight w:val="6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5677939,1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2354633,0</w:t>
            </w:r>
          </w:p>
        </w:tc>
      </w:tr>
      <w:tr>
        <w:trPr>
          <w:trHeight w:val="7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инспекциясы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1215,0
</w:t>
            </w:r>
          </w:p>
        </w:tc>
      </w:tr>
      <w:tr>
        <w:trPr>
          <w:trHeight w:val="6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тұрғын-үй инспекциясы қызметін қамтамасыз ету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1222056,0
</w:t>
            </w:r>
          </w:p>
        </w:tc>
      </w:tr>
      <w:tr>
        <w:trPr>
          <w:trHeight w:val="9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943953,0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18740,0</w:t>
            </w:r>
          </w:p>
        </w:tc>
      </w:tr>
      <w:tr>
        <w:trPr>
          <w:trHeight w:val="6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743171,0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166764,0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278103,0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237803,0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2138778,0
</w:t>
            </w:r>
          </w:p>
        </w:tc>
      </w:tr>
      <w:tr>
        <w:trPr>
          <w:trHeight w:val="6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1962438,0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332424,0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560793,0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1054246,0</w:t>
            </w:r>
          </w:p>
        </w:tc>
      </w:tr>
      <w:tr>
        <w:trPr>
          <w:trHeight w:val="1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176340,0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176340,0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798482,2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446510,0
</w:t>
            </w:r>
          </w:p>
        </w:tc>
      </w:tr>
      <w:tr>
        <w:trPr>
          <w:trHeight w:val="1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433585,0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433585,0</w:t>
            </w:r>
          </w:p>
        </w:tc>
      </w:tr>
      <w:tr>
        <w:trPr>
          <w:trHeight w:val="3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12925,0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235721,0
</w:t>
            </w:r>
          </w:p>
        </w:tc>
      </w:tr>
      <w:tr>
        <w:trPr>
          <w:trHeight w:val="3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154652,0
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130252,0</w:t>
            </w:r>
          </w:p>
        </w:tc>
      </w:tr>
      <w:tr>
        <w:trPr>
          <w:trHeight w:val="7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81069,0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81069,0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64601,2
</w:t>
            </w:r>
          </w:p>
        </w:tc>
      </w:tr>
      <w:tr>
        <w:trPr>
          <w:trHeight w:val="1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44835,2
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40697,2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2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19766,0
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7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11487,0</w:t>
            </w:r>
          </w:p>
        </w:tc>
      </w:tr>
      <w:tr>
        <w:trPr>
          <w:trHeight w:val="4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51650,0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14449,0
</w:t>
            </w:r>
          </w:p>
        </w:tc>
      </w:tr>
      <w:tr>
        <w:trPr>
          <w:trHeight w:val="3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26056,0
</w:t>
            </w:r>
          </w:p>
        </w:tc>
      </w:tr>
      <w:tr>
        <w:trPr>
          <w:trHeight w:val="12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11145,0
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2010000,0</w:t>
            </w:r>
          </w:p>
        </w:tc>
      </w:tr>
      <w:tr>
        <w:trPr>
          <w:trHeight w:val="11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178843,0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112864,0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74691,0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74691,0</w:t>
            </w:r>
          </w:p>
        </w:tc>
      </w:tr>
      <w:tr>
        <w:trPr>
          <w:trHeight w:val="6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38173,0
</w:t>
            </w:r>
          </w:p>
        </w:tc>
      </w:tr>
      <w:tr>
        <w:trPr>
          <w:trHeight w:val="7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26397,0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26397,0
</w:t>
            </w:r>
          </w:p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25842,0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25842,0
</w:t>
            </w:r>
          </w:p>
        </w:tc>
      </w:tr>
      <w:tr>
        <w:trPr>
          <w:trHeight w:val="8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</w:p>
        </w:tc>
      </w:tr>
      <w:tr>
        <w:trPr>
          <w:trHeight w:val="9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13740,0
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13740,0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42334,0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42334,0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22566,0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19768,0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2348230,0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1511165,0
</w:t>
            </w:r>
          </w:p>
        </w:tc>
      </w:tr>
      <w:tr>
        <w:trPr>
          <w:trHeight w:val="6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1511165,0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1441165,0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837065,0
</w:t>
            </w:r>
          </w:p>
        </w:tc>
      </w:tr>
      <w:tr>
        <w:trPr>
          <w:trHeight w:val="10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837065,0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837065,0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296393,0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26200,0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26200,0
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270193,0
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109200,0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60993,0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58545,0</w:t>
            </w:r>
          </w:p>
        </w:tc>
      </w:tr>
      <w:tr>
        <w:trPr>
          <w:trHeight w:val="2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120928,3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121758,1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829,8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829,8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829,8
</w:t>
            </w:r>
          </w:p>
        </w:tc>
      </w:tr>
      <w:tr>
        <w:trPr>
          <w:trHeight w:val="19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829,8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(профицит)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-2154508,3
</w:t>
            </w:r>
          </w:p>
        </w:tc>
      </w:tr>
      <w:tr>
        <w:trPr>
          <w:trHeight w:val="5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2154508,3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2354633,0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1006400,0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1006400,0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1006400,0
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1006400,0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806275,3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806275,3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806275,3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