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47e" w14:textId="03a2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қаласының әкімінің 2011 жылғы 21 қарашадағы № 25 шешімі. Ақтөбе облысы Әділет департаментінде 2011 жылғы 22 қарашада № 3-1-162 тіркелді. Күші жойылды - Ақтөбе облысы Ақтөбе қаласының әкімінің 2013 жылғы 30 қыркүйектегі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қаласының әкімінің  30.09.2013 № 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сайлаушыларға барынша қолайлы жағдай жасау мақсатында қала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Дауыс беруді өткізу және дауыстарды санау үшін Ақтөбе қаласы бойынша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 аппаратының басшысы А.Т. Шерияздановқа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 алғашқы ресми жариялаған күннен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 Н. Әбдібеков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Ақтөбе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         М.Тәжібаева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  Ақтөбе қаласы, Шевченко көшесі, 34</w:t>
      </w:r>
      <w:r>
        <w:br/>
      </w:r>
      <w:r>
        <w:rPr>
          <w:rFonts w:ascii="Times New Roman"/>
          <w:b/>
          <w:i w:val="false"/>
          <w:color w:val="000000"/>
        </w:rPr>
        <w:t>
№ 30 «Ұрпақ» МДҰ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Алматинская көшесі </w:t>
      </w:r>
      <w:r>
        <w:rPr>
          <w:rFonts w:ascii="Times New Roman"/>
          <w:b w:val="false"/>
          <w:i w:val="false"/>
          <w:color w:val="000000"/>
          <w:sz w:val="28"/>
        </w:rPr>
        <w:t>№ 2, № 4, № 6, № 8, № 10, № 12, № 14, № 16;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Зинченко көшесі </w:t>
      </w:r>
      <w:r>
        <w:rPr>
          <w:rFonts w:ascii="Times New Roman"/>
          <w:b w:val="false"/>
          <w:i w:val="false"/>
          <w:color w:val="000000"/>
          <w:sz w:val="28"/>
        </w:rPr>
        <w:t>№ 87, № 89, № 91, № 93, № 95, № 97, № 99, № 101, № 103, № 105, № 107, № 109, № 111, № 113, № 115, № 117, № 119, № 121, № 123, № 125, № 127, № 129, № 129А, № 129Б, № 131, № 133, № 135, № 135А, № 135Б, № 137, № 139, № 141, № 145, № 147, № 149, № 151, № 153, № 155, № 157, № 159, № 161, № 163, № 165, № 167, № 169, № 171, № 173, № 175, № 177, № 563;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Маяковский көшесі </w:t>
      </w:r>
      <w:r>
        <w:rPr>
          <w:rFonts w:ascii="Times New Roman"/>
          <w:b w:val="false"/>
          <w:i w:val="false"/>
          <w:color w:val="000000"/>
          <w:sz w:val="28"/>
        </w:rPr>
        <w:t>№ 1, № 2, № 3, № 4, № 5, № 6, № 7, № 8, № 9, № 10, № 11, № 12, № 13, № 14, № 15, № 16, № 17, № 18, № 19, № 20, № 21;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Суворов көшесі </w:t>
      </w:r>
      <w:r>
        <w:rPr>
          <w:rFonts w:ascii="Times New Roman"/>
          <w:b w:val="false"/>
          <w:i w:val="false"/>
          <w:color w:val="000000"/>
          <w:sz w:val="28"/>
        </w:rPr>
        <w:t>№ 1, № 2, № 3, № 4, № 5, № 6, № 7, № 8, № 9, № 10, № 11, № 12, № 13, № 14, № 15, № 16, № 17;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Гоголь көшесі </w:t>
      </w:r>
      <w:r>
        <w:rPr>
          <w:rFonts w:ascii="Times New Roman"/>
          <w:b w:val="false"/>
          <w:i w:val="false"/>
          <w:color w:val="000000"/>
          <w:sz w:val="28"/>
        </w:rPr>
        <w:t>№ 42, № 42А, № 44, № 46, № 48, № 50, № 50А, № 52, № 54, № 56, № 58, № 60, № 62, № 64, № 66, № 68, № 70, № 72, № 74, № 74А, № 76, № 78, № 80, № 82, № 84, № 86, № 88, № 88А, № 90, № 92, № 95, № 96, № 97, № 98, № 99, № 100, № 101, № 102, № 103, № 104, № 106, № 108, № 110, № 112, № 114, № 116, № 118, № 120, № 122, № 124, № 126, № 128, № 130, № 132, № 134, № 136, № 138, № 140, № 142, № 144;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Ембі көшесі </w:t>
      </w:r>
      <w:r>
        <w:rPr>
          <w:rFonts w:ascii="Times New Roman"/>
          <w:b w:val="false"/>
          <w:i w:val="false"/>
          <w:color w:val="000000"/>
          <w:sz w:val="28"/>
        </w:rPr>
        <w:t>№ 51, № 53, № 55, № 55А, № 57, № 59, № 61, № 63, № 65, № 67, № 68, № 69, № 70, № 71, № 72, № 73, № 74, № 74А, № 75, № 76, № 77, № 78, № 79, № 80, № 80А, № 81, № 82, № 83, № 84, № 85, № 86, № 87, № 88, № 88А, № 89, № 90, № 91, № 92, № 93, № 94, № 95,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164; № 166, № 168, № 170;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Түрксиб көшесі </w:t>
      </w:r>
      <w:r>
        <w:rPr>
          <w:rFonts w:ascii="Times New Roman"/>
          <w:b w:val="false"/>
          <w:i w:val="false"/>
          <w:color w:val="000000"/>
          <w:sz w:val="28"/>
        </w:rPr>
        <w:t>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Шевченко көшесі </w:t>
      </w:r>
      <w:r>
        <w:rPr>
          <w:rFonts w:ascii="Times New Roman"/>
          <w:b w:val="false"/>
          <w:i w:val="false"/>
          <w:color w:val="000000"/>
          <w:sz w:val="28"/>
        </w:rPr>
        <w:t>№ 1, № 2, № 3, № 4, № 5, № 6, № 7, № 8, № 9, № 10, № 11, № 12, № 14, № 16, № 18, № 22, № 24, № 26, № 28, № 30, № 32, № 34, № 36, № 36А;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Абай көшесі </w:t>
      </w:r>
      <w:r>
        <w:rPr>
          <w:rFonts w:ascii="Times New Roman"/>
          <w:b w:val="false"/>
          <w:i w:val="false"/>
          <w:color w:val="000000"/>
          <w:sz w:val="28"/>
        </w:rPr>
        <w:t>№ 2, № 4, № 6, № 8, № 10, № 31, № 33, № 35, № 37, № 37А, № 39;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Дубинин көшесі </w:t>
      </w:r>
      <w:r>
        <w:rPr>
          <w:rFonts w:ascii="Times New Roman"/>
          <w:b w:val="false"/>
          <w:i w:val="false"/>
          <w:color w:val="000000"/>
          <w:sz w:val="28"/>
        </w:rPr>
        <w:t>№ 25, № 27, № 29, № 30, № 31, № 32, № 33, № 34, № 36;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Лазо көшесі </w:t>
      </w:r>
      <w:r>
        <w:rPr>
          <w:rFonts w:ascii="Times New Roman"/>
          <w:b w:val="false"/>
          <w:i w:val="false"/>
          <w:color w:val="000000"/>
          <w:sz w:val="28"/>
        </w:rPr>
        <w:t>№ 1, № 2, № 3, № 4, № 5, № 6, № 7, № 9;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Гастелло көшесі </w:t>
      </w:r>
      <w:r>
        <w:rPr>
          <w:rFonts w:ascii="Times New Roman"/>
          <w:b w:val="false"/>
          <w:i w:val="false"/>
          <w:color w:val="000000"/>
          <w:sz w:val="28"/>
        </w:rPr>
        <w:t>№ 1, № 3, № 5, № 7, № 9, № 11, № 13, № 15, № 17, № 19, № 21, № 23, № 25, № 27, № 29, № 31, № 33, № 35, № 37, № 39, № 41, № 43, № 45, № 47, № 49;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540 сайлау учаскесі Ақтөбе қаласы, Нефтяная көшесі, 25</w:t>
      </w:r>
      <w:r>
        <w:br/>
      </w:r>
      <w:r>
        <w:rPr>
          <w:rFonts w:ascii="Times New Roman"/>
          <w:b/>
          <w:i w:val="false"/>
          <w:color w:val="000000"/>
        </w:rPr>
        <w:t>
Қарттар және мүгедектер интернат Үйі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Қарттар және мүгедектер интернат Үйі шекарасында.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541 сайлау учаскесі Ақтөбе қаласы, Оңтүстік-Батыс</w:t>
      </w:r>
      <w:r>
        <w:br/>
      </w:r>
      <w:r>
        <w:rPr>
          <w:rFonts w:ascii="Times New Roman"/>
          <w:b/>
          <w:i w:val="false"/>
          <w:color w:val="000000"/>
        </w:rPr>
        <w:t>
Облыстық клиникалық балалар ауруханасы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клиникалық балалар ауруханасы шекарасында.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