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bd48" w14:textId="c6ab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2011 жылға біржолғы талонның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2011 жылғы 28 шілдедегі № 253 шешімі. Ақтөбе облысы Әйтеке би аудандық Әділет басқармасында 2011 жылғы 18 тамызда № 3-2-110 тіркелді. Күші жойылды - Ақтөбе облысы Әйтеке би аудандық мәслихатының 2013 жылғы 25 қаңтардағы № 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Әйтеке би аудандық мәслихатының 25.01.2013 № 77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 өзі басқару туралы» Қазақстан Республикасының 2001 жылғы 23 қаңтардағы № 148-Заңының 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100 «Салық және бюджетке төленетін басқа да міндетті төлемдер туралы» Қазақстан Республикасының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бойынша арнаулы салық режимінде кәсіпкерлік қызметін жүзеге асырушылар үшін біржолғы талон құнының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хатшысы                              А.ЕРМАҒАМБЕТ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шілдедегі № 253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Біржолғы талон құнының Әйтеке би ауданындағы бір күндік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845"/>
        <w:gridCol w:w="2799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түрлері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күндік төлем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теңге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аумағындағы дүңгершектердегі, стационарлық үй-жайлардағы (оқшауланған блоктардағы) сауданы қоспағанда, базарларда тауарлар өткізу, жұмыстар орындау қызметтер көрсетуді жүзеге асыратын жеке тұлғалар, дара кәсіпкерлермен заңды тұлғалар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Комсомол,Қарабұтақ селосында Авто-көліктен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жүк көтерімділігі 5тн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жүк көтерімділігі 5тн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Авто-көліктен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және қолдан сату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Дүркін-дүркін сипаттағы қызмет түрлері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Газеттермен журналдар, сондай-ақ отырғызылатын материал (екпелер, көшет) бақша дақылдарын, саяжайларда және үй маңындағы учаскелерде өсірілген табиғи гүлдерді, қосалқы ауыл шаруашылығы, бағбандағы, жануарлармен құстардың жемдерін, сыпыртқылар, орман жидегін, бал, саңрауқұлақ балық сату (стационарлық үй-жайда жүзеге асырылатын қызметтерді қоспағанда)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жөніндегі жеке трактор иелерінің көрсететін қызметтері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жануарларымен құстарын бағуды жүзеге асыратын жеке тұлғалар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