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f316" w14:textId="1eaf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ауылының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Ақкөл ауылдық округі әкімінің 2011 жылғы 19 қыркүйектегі № 1 шешімі. Ақтөбе облысы Әйтеке би аудандық Әділет басқармасында 2011 жылғы 22 қыркүйекте № 3-2-114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 атауында және бүкіл мәтіні бойынша "селолық", "селосының", "село" сөздері тиісінше "ауылдық", "ауылының", "ауыл" сөздерімен ауыстырылды - Ақтөбе облысы Әйтеке би ауданы Ақкөл ауылдық округі әкімінің 30.05.2016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халқының пікірін ескере отырып, Ақкөл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Ақкөл ауылының көшелеріне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Жанқожа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Әйтеке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ауыл әкімі аппаратының бас маманы Т. Сағынғалиевқа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Дүйсенбин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