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4e73" w14:textId="e064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Әйке ауылдық округінің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Әйке ауылдық округі әкімінің 2011 жылғы 26 тамыздағы № 14 шешімі. Ақтөбе облысы Әйтеке би аудандық Әділет басқармасында 2011 жылғы 20 қыркүйекте № 3-2-112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атауында және бүкіл мәтіні бойынша "селолық", "селосының", "село", сөздері тиісінше "ауылдық", "ауылының", "ауыл" сөздерімен ауыстырылды Ақтөбе облысы Әйтеке би ауданы Әйке ауылдық округі әкімінің 26.08.2016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Республикасының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халқының пікірін ескере отырып, Әйке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Әйке ауылдық округінің Әйке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"Абай"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"Әйке"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"С.Сейфуллин"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Әйке ауылдық округінің Тереңсай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"Т. Жүргенов"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"Тұрар.Рысқұлов"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"Ы. Алтынсарин"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"Б. Майлин"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"Әбілхайырхан"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"Әліби Жангелдин"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"Ғ. Мұратбаев"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ауыл әкімі аппаратының бас маманы Г.З.Туринаға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жарияланғаннан кейін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Әйке ауылдық округі 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