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583d" w14:textId="ca75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Басқұдық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Басқұдық ауылдық округі әкімінің 2011 жылғы 3 қыркүйектегі № 8 шешімі. Ақтөбе облысы Әйтеке би аудандық Әділет басқармасында 2011 жылғы 22 қыркүйекте № 3-2-115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Шешімнің деректемелері, атауы және бүкіл мәтіні бойынша "селолық", "селосының", "село" сөздері тиісінше "ауылдық", "ауылының", "ауыл" сөздерімен ауыстырылды - Ақтөбе облысы Әйтеке би ауданы Басқұдық ауылдық округінің әкімінің 16.02.2016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 - өзі басқару туралы"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№ 4200 "Қазақстан Республикасының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халықтың пікірін ескере отырып, Басқұдық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Басқұдық ауылының көшелеріне келесі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"Темірбек Жүргенов"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"Бауыржан Момышұлы"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"Шынтай Ырғызбаев"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"Құтпанбет Ақпанов"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"Амангелді Иманов"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"Кеңес"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"Сәкен Сейфуллин"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"Бейбітшілік"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"Бөгет"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- Ақтөбе облысы Әйтеке би ауданы Басқұдық ауылдық округінің әкімінің 16.02.2016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Басқұдық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С.К.Тойшыманов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