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fff4" w14:textId="f81f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Сұлукөл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Сұлукөл ауылдық округі әкімінің 2011 жылғы 22 тамыздағы № 3 шешімі. Ақтөбе облысы Әйтеке би аудандық Әділет басқармасында 2011 жылғы 22 қыркүйекте № 3-2-113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Мемлекеттік тіліндегі шешімнің деректемелері, атауы және бүкіл мәтіні бойынша "селолық", "селосының" сөздері "ауылдық", "ауылының" сөздерімен ауыстырылды - Ақтөбе облысы Әйтеке би ауданы Сұлукөл ауылдық округінің әкімінің 24.06.2016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халқының пікірін ескере отырып, Сұлукөл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Сұлукөл ауылының көшелеріне келесі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Алтынсарин;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Б.Момышұлы;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Амангелді;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Ә.Молдағұлова;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Жүргенов;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Ақтөбе облысы Әйтеке би ауданы Сұлукөл ауылдық округінің әкімінің 24.06.2016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Сұлукөл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