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eb85" w14:textId="00ee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Алға аудандық мәслихаттың 2010 жылғы 23 желтоқсандағы № 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2011 жылғы 22 сәуірдегі № 14 шешімі. Ақтөбе облысы Алға ауданының Әділет басқармасында 2011 жылғы 11 мамырда № 3-3-126 тіркелді. Орындау мерзімі аяқталуына байланысты күші жойылды - Ақтөбе облысы Алға аудандық мәслихатының 2013 жылғы 30 қаңтардағы № 02-6/20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Орындау мерзімі аяқталуына байланысты күші жойылды - Ақтөбе облысы Алға аудандық мәслихатының 2013.01.30 № 02-6/20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қаңтарындағы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148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2011 жылғы 13 сәуірдегі № 386 "2011-2013 жылдарға арналған облыстық бюджет туралы 2010 жылғы 13 желтоқсандағы № 333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2010 жылғы 23 желтоқсандағы "2011-2013 жылдарға арналған аудандық бюджет туралы" (Нормативтік құқықтық кесімдерді мемлекеттік тіркеу тізілімінде № 3-3-116 тіркелген 2010 жылғы 18 қаңтарда "Жұлдыз-Звезда" газетінің № 3-4 жарияланған)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"3 571 677" деген сандар "3 605 703,1"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"20 120" деген сандар "40 120"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"2 729 357" деген сандар "2 743 383,1" деген сандармен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"3 615 380,2" деген сандар "3 649 006, 3" деген сандармен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400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"21 405" деген сандар "22 863"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ғимаратты материалдық - техникалық жарақтандыруға 12 342 мың теңге".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 мүгедектерімен қатысушыларына біржолғы материалдық көмек төлеуге 226,1 мың теңге".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Есембаев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сәуірдегі № 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3605703,1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2743383,1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сиппа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маслихатының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мамандарға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көмегі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521553,3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щеңберінде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коммуналдық меншігіндегі жылу жүйелерін қолдануды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 демалыс жұмысын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ішкі саясат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ауыл шаруашылығы және ветеринария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аудандық (селолық)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жұмыспен қамту және әлеуметтік бағдарламалар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білім,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экономика, бюджеттік жоспарлау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YI.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бюджетке ауылдық (селолық) округ</w:t>
      </w:r>
      <w:r>
        <w:br/>
      </w:r>
      <w:r>
        <w:rPr>
          <w:rFonts w:ascii="Times New Roman"/>
          <w:b/>
          <w:i w:val="false"/>
          <w:color w:val="000000"/>
        </w:rPr>
        <w:t>әкімі аппараттарының бюджеттік бағдарламаалары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селолық, ауылдық окрутердің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ауыл,(село), ауылдық (селолық) округ әкімінің қызметін қамтамасыз ету жөніндегі қызметтер 123001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 123022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 123003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Қарахобда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селолық, ауылдық окрутердің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123009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 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