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06851" w14:textId="df068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23 желтоқсандағы № 4 "2011 жылы денсаулық сақтау, білім беру, әлеуметтік қамсыздандыру, мәдениет және спорт мамандарына әлеуметтік қолдау ретінде көтерме жәрдемақы мен бюджеттік кредит беру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2011 жылғы 22 қыркүйектегі № 34 шешімі. Ақтөбе облысы Алға ауданының Әділет басқармасында 2011 жылғы 28 қыркүйекте № 3-3-131 тіркелді. Орындау мерзімі аяқталуына байланысты күші жойылды - Ақтөбе облысы Алға аудандық мәслихатының 2013 жылғы 30 қаңтардағы № 02-6/20 хатымен.</w:t>
      </w:r>
    </w:p>
    <w:p>
      <w:pPr>
        <w:spacing w:after="0"/>
        <w:ind w:left="0"/>
        <w:jc w:val="both"/>
      </w:pPr>
      <w:r>
        <w:rPr>
          <w:rFonts w:ascii="Times New Roman"/>
          <w:b w:val="false"/>
          <w:i w:val="false"/>
          <w:color w:val="ff0000"/>
          <w:sz w:val="28"/>
        </w:rPr>
        <w:t>
      Ескерту. Орындау мерзімі аяқталуына байланысты күші жойылды - Ақтөбе облысы Алға аудандық мәслихатының 2013.01.30 № 02-6/20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 Үкіметінің 2011 жылғы 1 шілдедегі № 753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қаулысына өзгеріс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2010 жылғы 23 желтоқсандағы "2011 жылы денсаулық сақтау, білім беру, әлеуметтік қамсыздандыру, мәдениет және спорт мамандарына әлеуметтік қолдау ретінде көтерме жәрдемақы мен бюджеттік кредит беру туралы" (Нормативтік құқықтық кесімдерді мемлекеттік тіркеу тізілімінде № 3-3-119 тіркелген, 2011 жылғы 1 ақпандағы аудандық "Жұлдыз-Звезда" газетінің № 6-7 жарияланған) № 4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бірінші </w:t>
      </w:r>
      <w:r>
        <w:rPr>
          <w:rFonts w:ascii="Times New Roman"/>
          <w:b w:val="false"/>
          <w:i w:val="false"/>
          <w:color w:val="000000"/>
          <w:sz w:val="28"/>
        </w:rPr>
        <w:t>тармағындағы</w:t>
      </w:r>
      <w:r>
        <w:rPr>
          <w:rFonts w:ascii="Times New Roman"/>
          <w:b w:val="false"/>
          <w:i w:val="false"/>
          <w:color w:val="000000"/>
          <w:sz w:val="28"/>
        </w:rPr>
        <w:t xml:space="preserve"> "алты жүз отыз" деген сөздер "бір мың бес жүз" деген сөздермен ауыстырылсын.</w:t>
      </w:r>
    </w:p>
    <w:bookmarkEnd w:id="2"/>
    <w:bookmarkStart w:name="z4" w:id="3"/>
    <w:p>
      <w:pPr>
        <w:spacing w:after="0"/>
        <w:ind w:left="0"/>
        <w:jc w:val="both"/>
      </w:pPr>
      <w:r>
        <w:rPr>
          <w:rFonts w:ascii="Times New Roman"/>
          <w:b w:val="false"/>
          <w:i w:val="false"/>
          <w:color w:val="000000"/>
          <w:sz w:val="28"/>
        </w:rPr>
        <w:t>
      2. Осы шешімнің орындалуын қамтамасыз ету "Алға аудандық экономика, бюджеттік жоспарлау және кәсіпкерлік бөлімі" ММ-не, орындалуына бақылау жасау аудан әкімінің орынбасары М.Аққағазовқа ұсынылсын.</w:t>
      </w:r>
    </w:p>
    <w:bookmarkEnd w:id="3"/>
    <w:bookmarkStart w:name="z5" w:id="4"/>
    <w:p>
      <w:pPr>
        <w:spacing w:after="0"/>
        <w:ind w:left="0"/>
        <w:jc w:val="both"/>
      </w:pPr>
      <w:r>
        <w:rPr>
          <w:rFonts w:ascii="Times New Roman"/>
          <w:b w:val="false"/>
          <w:i w:val="false"/>
          <w:color w:val="000000"/>
          <w:sz w:val="28"/>
        </w:rPr>
        <w:t>
      3. Осы шешім алғаш ресми жарияланғаннан кейін күнтізбелік он күн өткеннен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Ш.Қоңыратбаев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А.Кайрушев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