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ca6b" w14:textId="3a4c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Ақылы қоғамдық жұмыстарды жүргізу бойынша ұйымдардың тізбесін бекіту және 2011 жылы Байғанин ауданы бойынша аталмыш жұмыстарды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2011 жылғы 25 наурыздағы № 76 қаулысы. Ақтөбе облысының Әділет департаментінде 2011 жылғы 14 сәуірде № 3-4-111 тіркелді. Қолданылу мерзімі өтуіне байланысты күші жойылды - Ақтөбе облысы Байғанин ауданының әкімінің 2012 жылғы 10 ақпандағы № 02-231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 өтуіне байланысты күші жойылды - Ақтөбе облысы Байғанин ауданының әкімінің 2012.02.10 № 02-231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149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 тармағына және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"Қоғамдық жұмыстарды ұйымдастыру және қаржыландыру Ережесіне"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бойынша 2011 жылы ақылы қоғамдық жұмыстар жүргізілетін ұйымдардың тізбесі 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2011 жылы ақылы қоғамдық жұмыстарды қаржыландырудың жоспары 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жұмыспен қамту және әлеуметтік бағдарламалар бөлімі (Ш.Спанова) ақылы қоғамдық жұмыстарды сапалы ұйымдастыруды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қаржы бөлімі (Б.Боранбай) ақылы қоғамдық жұмыстарды уақытылы қаржыландырсын.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А.Аманғосқа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Б.Кемешов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наурыздағы № 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бойынша 2011 жылы ақылы қоғамдық жұмыстар жүргізілетін</w:t>
      </w:r>
      <w:r>
        <w:br/>
      </w:r>
      <w:r>
        <w:rPr>
          <w:rFonts w:ascii="Times New Roman"/>
          <w:b/>
          <w:i w:val="false"/>
          <w:color w:val="000000"/>
        </w:rPr>
        <w:t>ұйымдардың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ауданы әкімінің аппараты"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аудандық қаржы бөлімі"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"Ащы селолық округі әкімінің аппараты"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"Көлтабан селолық округі әкімінің аппараты"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"Қопа селолық округі әкімінің аппараты"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"Сартоғай селолық округі әкімінің аппараты"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"Жаңажол селолық округі әкімінің аппараты"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"Жарқамыс селолық округі әкімінің аппараты"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"Қызылбұлақ селолық округі әкімінің аппараты"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"Қарауылкелді ауылдық округі әкімінің аппараты"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"Миялы селолық округі әкімінің аппараты"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аудандық білім, дене тәрбиесі және спорт бөлімі 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аудандық ішкі саясат бөлімі"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аудандық мәдениет және тілдерді дамыту бөлімі"ММ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аудандық мәдениет үйі" МКҚК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аудандық орталықтандырылған кітапхана жүйесі"ММ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аудандық тұрғын үй-коммуналдық шаруашылығы, жолаушылар көлігі және автомобиль жолдары бөлімі"ММ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балалар-жасөспірімдер спорт мектебі"ММ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"№14 Байғанин кәсіптік лицейі"ММ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ауданының қорғаныс істері жөніндегі бөлімі"ММ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ауданының әділет басқармасы"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аудандық ішкі істер бөлімі"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 аудандық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"Ақтөбе облысының сот актілерін орындау жөніндегі департаменті" ММ Байғанин аудандық аумақтық бөлімі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аудандық прокуратурасы"ММ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аудандық мәслихат аппараты"ММ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"Ақтөбе облысы бойынша қазынашылық департаменті Байғанин аудандық қазынашылық басқармасы"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аудандық ауыл шаруашылығы және ветеринария бөлімі"ММ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аудандық жер қатынастары бөлімі"ММ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МКҚК "Шаттық" балалар бақшасы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"Қарауылкелді балалар бақшасы"ММ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аудандық балалар музыка мектебі"МКҚК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Қаржы Министрлігі Салық комитеті Ақтөбе облысы бойынша Салық Департаменті Байғанин ауданы бойынша салық басқармасы"ММ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Ауылшаруашылығы Министрлігінің Агроөнеркәсіптік кешеніндегі мемлекеттік инспекция комитетінің Байғанин аудандық аумақтық инспекциясы"ММ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"Қарауылкелді орта мектебі"ММ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"Т.Жармағанбетов атындағы орта мектебі"ММ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"№3 Қарауылкелді орта мектебі"ММ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Аудандағы, селодағы орта мектептер мен балабақшалар және кітапхана бөлімшелері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МКҚК "Байғанин аудандық орталық ауруханасы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"Ақтөбе облыстық мемлекеттік санитарлық эпидемиологиялық қадағалау басқармасының Байғанин аудандық бөлімі"ММ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төтенше жағдайлар министрлігі Ақтөбе облысының төтенше жағдайлар департаментінің "Өрт сөндіру және авариялық құтқару жұмыстары қызметі"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 ауданының № 8 өрт сөндіру бөлімі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аудандық сәулет, қала құрылысы және құрлыс бөлімі"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аудандық музейі"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"Байғанин аудандық экономика бюджетті жоспарлау және кәсіпкерлік бөлімі"ММ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"Ақтөбе облыстық Халыққа қызмет көрсету орталығы ММ" Байғанин филиалы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наурыздағы № 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ақылы қоғамдық жұмыстарды қаржыландырудың жоспары.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 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сыздар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 (ай)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1.спорттық-көпшілік шараларды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Мәдени-көпшілік шараларды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798,6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Мәдени-тарихи ескерткіштерді қорғау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Мейірбан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медбике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"Жасөспірімдер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жүргізу"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бригадасы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Мектеп, клуб, бюджет саласындағы басқа да ғимараттарды жөндеу жұмыстары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Жолдарды жөндеуге, қыста жолдарды қардан тазартуға, сондай-ақ автомобиль жолдарына қиыршық тас пен құм төсеуге арналған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Көркейту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Аудан орталығы, селолық елді мекендердің санитарлық тазалығы, ағаш отырғызу, аулаларды абаттандыру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Шақыру комиссиясы кезінде әскери комиссариатқа көмектесу,халық санағы кезінде жәрдемдесу,учаскелік комиссиялардың жұмысына жәрдем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Аз қамтылған отбасыларды зерттеу,ҰОС қатысушылардың,зейнеткерлердің,мүгедектердің әлеуметтік мәселелерін шешуге көмек жұмыстары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Сарбаз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Елді мекендердегі қоғамдық тәртіпті нығайтуға және қылмыстың алдын-алуға көмектесу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Жергілікті бюджетке қарайтын обьектілерді күзету жұмыстары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Кітапқа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өмір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Кітапхана және мектеп кітапханасындағы кітаптарды және оқулықтарды,мұрағаттың құжаттарын жөндеу және қалпына келтіру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1996,7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Мал ауруларының алдын алуға арналған,іріктеуге,ұрықтандыруға, қолдан егуге жәрдемдесу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ертеңгілік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әзірлеу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оқушыларының тамақтандыруын ұйымдастыруға арналған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Тәлімбақ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“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 ағаштарды, құдықтарды, бұлақтарды тазартуға, көпшіліктің шомылуына пайдаланылатын су қоймалары мен өзендерді қоршауға арналған.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Жалғыз басты қарттар мен мүгедектерге, Ұлы Отан Соғысы ардагерлеріне отындарын дайындауға, аулалары мен үйін тазартуға жәрдемдесу.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 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(0,3 %)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қоры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1.спорттық-көпшілік шараларды жүргізу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Мәдени-көпшілік шараларды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Мәдени-тарихи ескерткіштерді қорғау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Мейірбан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медбике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"Жасөспірімдер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жүргізу"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бригадасы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12125,9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Мектеп, клуб, бюджет саласындағы басқа да ғимараттарды жөндеу жұмыстары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Жолдарды жөндеуге, қыста жолдарды қардан тазартуға, сондай-ақ автомобиль жолдарына қиыршық тас пен құм төсеуге арналған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Көркейту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4005,4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Аудан орталығы, селолық елді мекендердің санитарлық тазалығы, ағаш отырғызу, аулаларды абаттандыру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Шақыру комиссиясы кезінде әскери комиссариатқа көмектесу,халық санағы кезінде жәрдемдесу,учаскелік комиссиялардың жұмысына жәрдем беру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Аз қамтылған отбасыларды зерттеу,ҰОС қатысушылардың,зейнеткерлердің,мүгедектердің әлеуметтік мәселелерін шешуге көмек жұмыстары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Сарбаз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Елді мекендердегі қоғамдық тәртіпті нығайтуға және қылмыстың алдын-алуға көмектесу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Жергілікті бюджетке қарайтын обьектілерді күзету жұмыстары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Кітапқа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өмір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Кітапхана және мектеп кітапханасындағы кітаптарды және оқулықтарды,мұрағаттың құжаттарын жөндеу және қалпына келтіру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Мал ауруларының алдын алуға арналған,іріктеуге,ұрықтандыруға, қолдан егуге жәрдемдесу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ертеңгілік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әзірлеу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оқушыларының тамақтандыруын ұйымдастыруға арналған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Тәлімбақ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“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1802,4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“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”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5001,9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 ағаштарды, құдықтарды, бұлақтарды тазартуға, көпшіліктің шомылуына пайдаланылатын су қоймалары мен өзендерді қоршауға арналған.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қарттар мен мүгедектерге, Ұлы Отан Соғысы ардагерлеріне отындарын дайындауға, аулалары мен үйін тазартуға жәрдемдесу.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36158,0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