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a95f" w14:textId="42fa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және депутатқа кандидаттардың сайлаушылармен кездесу өткізуі үшін орын-жай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2011 жылғы 6 желтоксандағы № 254 қаулысы. Ақтөбе облысы Әділет департаментінде 2011 жылғы 12 желтоқсанда № 3-4-136 тіркелді. Қолданылу мерзімі өтуіне байланысты күші жойылды - Ақтөбе облысы Байғанин аудандық әкімінің 2012 жылғы 28 наурыздағы № 02-446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өтуіне байланысты күші жойылды - Ақтөбе облысы Байғанин аудандық әкімінің 2012.03.28 № 02-446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28 қыркүйектегі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Парламенті Мәжілісінің және мәслихаттар депутаттығына кандидаттардың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Парламенті Мәжілісінің және мәслихаттар депутаттығына кандидаттардың сайлаушылармен кездесу өткізуі үшін шарттық негізде орын-жай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А.Аманғосқа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Б.Кемешов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сайлау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төрағасы: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Қ.Аққожа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254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 және мәслихаттар депутаттығына кандидаттардың үгіттік баспа материалдарын орналастыру орындарының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округтер, елді мекендер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Орналасу орны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ауылдық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селосы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телекоммуникация торабы ғимаратының алдындағы ақпараттық стенд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қазынашылық бөлімі ғимаратының алдындағы ақпараттық стенд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Қосарал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ауылдық медициналық пунктінің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мектебі ғимаратының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Оймауыт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үйінің қасбеті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Жарқамыс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Жарқамыс орта мектебінің қасбеті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Ақтам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Ақтам мектебі ғимаратының алдындағы алаңның периметрі бойынша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орта мектебінің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Ебейті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Қопа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медициналық пунктінің алдындағы алаңның периметрі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атындағы мектеп ғимаратының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Ноғайты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орталығы ғимаратының алдындағы алаң периметрі бойынша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Сартоғай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батыр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А.Пушкин атындағы орта мектеп ғимаратының қасбеті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Баршақұм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Баршақұм орта мектебі ғимаратының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Шұқырши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Шұқырши мектебі ғимаратының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Қораши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орта мектебінің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 селосы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үйінің алдындағы алаңның периметрі бойынша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бастауыш мектебі ғимаратының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Кемерши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"Балдәурен" балалар бақшасы ғимаратының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Бұлақтыкөл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Бұлақтыкөл ауылдық медициналық пунктінің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Жаңатаң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ауылдық медициналық пунктінің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Миялы селосы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үйінің қасбеті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ауылдық медициналық пунктінің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Дияр селосы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Дияр ауылдық медициналық пунктінің қасбеті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254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кездесуі үшін шарттық негізде берілетін орын-жайлар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округтер, елді мекендер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Орналасу орны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ауылдық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селосы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С.Жиенбаев атындағы көше, 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Б.Тәжібаев атындағы музыка мектебінің мәжіліс залы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 орта мектебінің мәжіліс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Қосарал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негізгі мектебінің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ауылдық медициналық пункт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Оймауыт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Оймауыт селолық мәдениет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Жарқамыс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орта мектебінің мәжіліс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Ақтам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ауылдық медициналық пункт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орта мектебінің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Ебейті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Ебейті ауылдық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Қопа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жырау атындағы негізгі мектеп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атындағы бастауыш мектептің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бастауыш мектебінің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Ноғайты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Сартоғай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батыр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ауылдық мәдениет үйі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Баршақұм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Баршақұм ауылдық клубы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Шұқырши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Шұқырши мектеп бөлмесі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Қораши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орта мектебінің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Байғанин орта мектебінің мәжіліс залы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Жыңғылдытоғай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бастауыш мектебінің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Кемерши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Қ.Жазықов атындағы орта мектептің мәжіліс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Бұлақтыкөл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Бұлақтыкөл кітапханасының оқырмандар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Жаңатаң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кітапханасының оқырмандар бөлмесі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селолық округі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Миялы селосы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ауылдық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Дияр селосы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Дияр ауылдық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