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12d3" w14:textId="d3f1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Жаңажол ауылдық округі Оймауыт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Жаңажол ауылдық округі әкімінің 2011 жылғы 5 қазандағы № 4 шешімі. Ақтөбе облысы Байғанин аудандық Әділет басқармасында 2011 жылғы 25 қазанда № 3-4-124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 атауында және бүкіл мәтін бойынша "селолық", "селосына" деген сөздер тиісінше "ауылдық", "ауылында" деген сөздерімен ауыстырылды - Ақтөбе облысы Байғанин ауданы Жаңажол ауылдық округі әкімінің 25.11.2014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Атауы жаңа редакцияда - Ақтөбе облысы Байғанин ауданы Жаңажол ауылдық округі әкімінің 25.04.2017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Деректемелерінде қазақ тілінде өзгеріс енгізілді, орыс тіліндегі мәтіні өзгермейді - Ақтөбе облысы Байғанин ауданы Жаңажол ауылдық округі әкімінің 25.04.2017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№ 148 "Қазақстан Республикасының жергілікті мемлекеттік басқару және өзін-өзі басқару туралы" Заңының 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№ 4200 "Қазақстан Республикасының әкімшілік-аумақтық құрылысы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ауыл тұрғындарының пікірін ескере отырып, Жаңажол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Жаңажол ауылдық округі Оймауыт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Атамекен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Бірлік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Бейбітшілік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Ынтымақ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тармаққа өзгерістер енгізілді - Ақтөбе облысы Байғанин ауданы Жаңажол ауылдық округі әкімінің 25.04.2017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 міндетіме аламын.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Жаңажол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Қ.Қоңқаев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