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a2bb" w14:textId="f17a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Көлтабан ауылдық округінің кейбір елді мекендерінің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Көлтабан ауылдық округі әкімінің 2011 жылғы 10 қарашадағы № 10 шешімі. Ақтөбе облысы Байғанин аудандық Әділет басқармасында 2011 жылғы 22 қарашада № 3-4-134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бүкіл мәтін бойынша "селолық", "селосына" деген сөздер "ауылдық", "ауылына" деген сөздерімен ауыстырылды - Ақтөбе облысы Байғанин ауданы Көлтабан ауылдық округі әкімінің 19.11.2014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- Ақтөбе облысы Байғанин ауданы Көлтабан ауылдық округі әкімінің 22.02.2017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Деректемелеріне өзгерістер енгізілді - Ақтөбе облысы Байғанин ауданы Көлтабан ауылдық округі әкімінің 22.02.2017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тиісті аумақ халқының пікірін ескере отырып, Көлтабан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Байғанин ауданы Көлтабан ауылдық округі әкімінің 07.12.2020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Көлтабан ауылдық округінің кейбір елді мекендерінің атаусыз көшелеріне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Жарлы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Ұстаздар;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Бейбітшілік;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 мамыр;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Жанкелді Есенбаев;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Ынтымақ;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Болат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Еңбекшілер;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Желтоқсан;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Майтүбек;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Ардагерлер;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Қойлыбай Боқанов;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Жыңғылдытоғай;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Әлен Мақыбаев;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Жарлы;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Жағалау;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Тәуелсіздік;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Байғанин ауданы Көлтабан ауылдық округі әкімінің 22.02.2017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Қораши ауылына: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Қызылтаң;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Жыңғылдытоғай ауылына: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Наркеткен;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тармаққа өзгерістер енгізілді - Ақтөбе облысы Байғанин ауданы Көлтабан ауылдық округі әкімінің 07.12.2020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Көлтабан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